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287"/>
      </w:tblGrid>
      <w:tr w:rsidR="000B27E3" w:rsidRPr="00A37CE5" w:rsidTr="00A37CE5">
        <w:trPr>
          <w:trHeight w:val="964"/>
        </w:trPr>
        <w:tc>
          <w:tcPr>
            <w:tcW w:w="9576" w:type="dxa"/>
            <w:vAlign w:val="bottom"/>
          </w:tcPr>
          <w:p w:rsidR="000B27E3" w:rsidRPr="00A37CE5" w:rsidRDefault="00A37CE5" w:rsidP="00A37CE5">
            <w:pPr>
              <w:rPr>
                <w:rFonts w:ascii="Calisto MT" w:hAnsi="Calisto MT"/>
                <w:color w:val="808080" w:themeColor="background1" w:themeShade="80"/>
                <w:sz w:val="22"/>
                <w:szCs w:val="22"/>
              </w:rPr>
            </w:pPr>
            <w:r w:rsidRPr="00A37CE5">
              <w:rPr>
                <w:rFonts w:ascii="Calisto MT" w:hAnsi="Calisto MT"/>
                <w:color w:val="000000"/>
                <w:sz w:val="22"/>
                <w:szCs w:val="22"/>
              </w:rPr>
              <w:t>Ein Formular von:</w:t>
            </w:r>
            <w:r w:rsidR="008475A5" w:rsidRPr="00A37CE5">
              <w:rPr>
                <w:rFonts w:ascii="Calisto MT" w:hAnsi="Calisto MT"/>
                <w:color w:val="000000"/>
                <w:sz w:val="22"/>
                <w:szCs w:val="22"/>
              </w:rPr>
              <w:br/>
            </w:r>
            <w:r w:rsidR="008475A5" w:rsidRPr="00A37CE5">
              <w:rPr>
                <w:rFonts w:ascii="Calisto MT" w:hAnsi="Calisto MT"/>
                <w:noProof/>
                <w:color w:val="0000FF"/>
                <w:sz w:val="22"/>
                <w:szCs w:val="22"/>
                <w:lang w:eastAsia="de-DE"/>
              </w:rPr>
              <w:drawing>
                <wp:inline distT="0" distB="0" distL="0" distR="0">
                  <wp:extent cx="304800" cy="304800"/>
                  <wp:effectExtent l="19050" t="0" r="0" b="0"/>
                  <wp:docPr id="1" name="Bild 1" descr="Logo Konto-Kredit-Vergleich.d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Konto-Kredit-Vergleich.d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475A5" w:rsidRPr="00A37CE5">
              <w:rPr>
                <w:rFonts w:ascii="Calisto MT" w:hAnsi="Calisto MT"/>
                <w:color w:val="000000"/>
                <w:sz w:val="22"/>
                <w:szCs w:val="22"/>
              </w:rPr>
              <w:br/>
            </w:r>
            <w:hyperlink r:id="rId12" w:history="1">
              <w:r w:rsidR="008475A5" w:rsidRPr="00A37CE5">
                <w:rPr>
                  <w:rFonts w:ascii="Calisto MT" w:hAnsi="Calisto MT"/>
                  <w:b/>
                  <w:bCs/>
                  <w:color w:val="0000FF"/>
                  <w:sz w:val="22"/>
                  <w:szCs w:val="22"/>
                  <w:u w:val="single"/>
                </w:rPr>
                <w:t xml:space="preserve">Konto-Kredit-Vergleich.de </w:t>
              </w:r>
            </w:hyperlink>
          </w:p>
        </w:tc>
      </w:tr>
    </w:tbl>
    <w:p w:rsidR="000B27E3" w:rsidRPr="00A37CE5" w:rsidRDefault="000B27E3">
      <w:pPr>
        <w:rPr>
          <w:rFonts w:ascii="Calisto MT" w:hAnsi="Calisto MT"/>
          <w:sz w:val="22"/>
          <w:szCs w:val="22"/>
        </w:rPr>
      </w:pPr>
    </w:p>
    <w:tbl>
      <w:tblPr>
        <w:tblStyle w:val="Tabellengitternetz"/>
        <w:tblW w:w="5000" w:type="pct"/>
        <w:jc w:val="center"/>
        <w:tblBorders>
          <w:top w:val="none" w:sz="0" w:space="0" w:color="auto"/>
          <w:left w:val="none" w:sz="0" w:space="0" w:color="auto"/>
          <w:bottom w:val="dashed" w:sz="6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4593"/>
        <w:gridCol w:w="4593"/>
      </w:tblGrid>
      <w:tr w:rsidR="000B27E3" w:rsidRPr="00A37CE5">
        <w:trPr>
          <w:trHeight w:val="1800"/>
          <w:jc w:val="center"/>
        </w:trPr>
        <w:tc>
          <w:tcPr>
            <w:tcW w:w="4737" w:type="dxa"/>
            <w:tcMar>
              <w:left w:w="0" w:type="dxa"/>
              <w:right w:w="0" w:type="dxa"/>
            </w:tcMar>
            <w:vAlign w:val="bottom"/>
          </w:tcPr>
          <w:p w:rsidR="000B27E3" w:rsidRPr="00A37CE5" w:rsidRDefault="000B27E3" w:rsidP="00BC4A85">
            <w:pPr>
              <w:jc w:val="right"/>
              <w:rPr>
                <w:rFonts w:ascii="Calisto MT" w:hAnsi="Calisto MT"/>
                <w:sz w:val="22"/>
                <w:szCs w:val="22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4359"/>
            </w:tblGrid>
            <w:tr w:rsidR="000B27E3" w:rsidRPr="00A37CE5">
              <w:trPr>
                <w:trHeight w:val="1080"/>
              </w:trPr>
              <w:tc>
                <w:tcPr>
                  <w:tcW w:w="238" w:type="dxa"/>
                </w:tcPr>
                <w:p w:rsidR="000B27E3" w:rsidRPr="00A37CE5" w:rsidRDefault="000B27E3" w:rsidP="00BC4A85">
                  <w:pPr>
                    <w:pStyle w:val="Empfngeradresse"/>
                    <w:jc w:val="right"/>
                    <w:rPr>
                      <w:rFonts w:ascii="Calisto MT" w:hAnsi="Calisto MT"/>
                      <w:sz w:val="22"/>
                      <w:szCs w:val="22"/>
                    </w:rPr>
                  </w:pPr>
                </w:p>
              </w:tc>
              <w:tc>
                <w:tcPr>
                  <w:tcW w:w="4484" w:type="dxa"/>
                </w:tcPr>
                <w:p w:rsidR="000B27E3" w:rsidRPr="00A37CE5" w:rsidRDefault="000B27E3" w:rsidP="00BC4A85">
                  <w:pPr>
                    <w:jc w:val="right"/>
                    <w:rPr>
                      <w:rFonts w:ascii="Calisto MT" w:hAnsi="Calisto MT"/>
                      <w:sz w:val="22"/>
                      <w:szCs w:val="22"/>
                    </w:rPr>
                  </w:pPr>
                </w:p>
              </w:tc>
            </w:tr>
            <w:tr w:rsidR="000B27E3" w:rsidRPr="00A37CE5">
              <w:tc>
                <w:tcPr>
                  <w:tcW w:w="238" w:type="dxa"/>
                </w:tcPr>
                <w:p w:rsidR="000B27E3" w:rsidRPr="00A37CE5" w:rsidRDefault="008A4601" w:rsidP="00BC4A85">
                  <w:pPr>
                    <w:pStyle w:val="KeinLeerraum"/>
                    <w:jc w:val="right"/>
                    <w:rPr>
                      <w:rFonts w:ascii="Calisto MT" w:hAnsi="Calisto MT"/>
                      <w:color w:val="9FB8CD" w:themeColor="accent2"/>
                      <w:sz w:val="22"/>
                      <w:szCs w:val="22"/>
                    </w:rPr>
                  </w:pPr>
                  <w:r w:rsidRPr="00A37CE5">
                    <w:rPr>
                      <w:rFonts w:ascii="Calisto MT" w:hAnsi="Calisto MT"/>
                      <w:color w:val="9FB8CD" w:themeColor="accent2"/>
                      <w:sz w:val="22"/>
                      <w:szCs w:val="22"/>
                    </w:rPr>
                    <w:sym w:font="Wingdings 3" w:char="F07D"/>
                  </w:r>
                </w:p>
              </w:tc>
              <w:tc>
                <w:tcPr>
                  <w:tcW w:w="4484" w:type="dxa"/>
                </w:tcPr>
                <w:p w:rsidR="000B27E3" w:rsidRPr="00A37CE5" w:rsidRDefault="00B62AE0" w:rsidP="00B62AE0">
                  <w:pPr>
                    <w:spacing w:before="100" w:beforeAutospacing="1" w:after="100" w:afterAutospacing="1"/>
                    <w:rPr>
                      <w:rFonts w:ascii="Calisto MT" w:hAnsi="Calisto MT"/>
                      <w:sz w:val="22"/>
                      <w:szCs w:val="22"/>
                    </w:rPr>
                  </w:pPr>
                  <w:proofErr w:type="spellStart"/>
                  <w:r w:rsidRPr="00B62AE0">
                    <w:rPr>
                      <w:rFonts w:ascii="Calisto MT" w:eastAsia="Times New Roman" w:hAnsi="Calisto MT" w:cs="Times New Roman"/>
                      <w:sz w:val="22"/>
                      <w:szCs w:val="22"/>
                      <w:lang w:eastAsia="de-DE"/>
                    </w:rPr>
                    <w:t>onvista</w:t>
                  </w:r>
                  <w:proofErr w:type="spellEnd"/>
                  <w:r w:rsidRPr="00B62AE0">
                    <w:rPr>
                      <w:rFonts w:ascii="Calisto MT" w:eastAsia="Times New Roman" w:hAnsi="Calisto MT" w:cs="Times New Roman"/>
                      <w:sz w:val="22"/>
                      <w:szCs w:val="22"/>
                      <w:lang w:eastAsia="de-DE"/>
                    </w:rPr>
                    <w:t xml:space="preserve"> </w:t>
                  </w:r>
                  <w:proofErr w:type="spellStart"/>
                  <w:r w:rsidRPr="00B62AE0">
                    <w:rPr>
                      <w:rFonts w:ascii="Calisto MT" w:eastAsia="Times New Roman" w:hAnsi="Calisto MT" w:cs="Times New Roman"/>
                      <w:sz w:val="22"/>
                      <w:szCs w:val="22"/>
                      <w:lang w:eastAsia="de-DE"/>
                    </w:rPr>
                    <w:t>bank</w:t>
                  </w:r>
                  <w:proofErr w:type="spellEnd"/>
                  <w:r w:rsidRPr="00B62AE0">
                    <w:rPr>
                      <w:rFonts w:ascii="Calisto MT" w:eastAsia="Times New Roman" w:hAnsi="Calisto MT" w:cs="Times New Roman"/>
                      <w:sz w:val="22"/>
                      <w:szCs w:val="22"/>
                      <w:lang w:eastAsia="de-DE"/>
                    </w:rPr>
                    <w:br/>
                    <w:t>Postfach 10 08 60</w:t>
                  </w:r>
                  <w:r w:rsidRPr="00B62AE0">
                    <w:rPr>
                      <w:rFonts w:ascii="Calisto MT" w:eastAsia="Times New Roman" w:hAnsi="Calisto MT" w:cs="Times New Roman"/>
                      <w:sz w:val="22"/>
                      <w:szCs w:val="22"/>
                      <w:lang w:eastAsia="de-DE"/>
                    </w:rPr>
                    <w:br/>
                    <w:t>60008 Frankfurt am Main</w:t>
                  </w:r>
                </w:p>
              </w:tc>
            </w:tr>
          </w:tbl>
          <w:p w:rsidR="000B27E3" w:rsidRPr="00A37CE5" w:rsidRDefault="000B27E3" w:rsidP="00BC4A85">
            <w:pPr>
              <w:pStyle w:val="Empfngeradresse"/>
              <w:jc w:val="right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4738" w:type="dxa"/>
          </w:tcPr>
          <w:p w:rsidR="000B27E3" w:rsidRPr="00A37CE5" w:rsidRDefault="00B62AE0" w:rsidP="00536310">
            <w:pPr>
              <w:pStyle w:val="StandardWeb"/>
              <w:spacing w:before="0" w:beforeAutospacing="0" w:after="0" w:afterAutospacing="0"/>
              <w:jc w:val="right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Deine Adresse</w:t>
            </w:r>
          </w:p>
        </w:tc>
      </w:tr>
    </w:tbl>
    <w:p w:rsidR="000B27E3" w:rsidRPr="00A37CE5" w:rsidRDefault="000B27E3">
      <w:pPr>
        <w:rPr>
          <w:rFonts w:ascii="Calisto MT" w:hAnsi="Calisto MT"/>
          <w:sz w:val="22"/>
          <w:szCs w:val="22"/>
        </w:rPr>
      </w:pPr>
    </w:p>
    <w:p w:rsidR="00900519" w:rsidRPr="00A37CE5" w:rsidRDefault="00900519" w:rsidP="00900519">
      <w:pPr>
        <w:pStyle w:val="StandardWeb"/>
        <w:rPr>
          <w:rFonts w:ascii="Calisto MT" w:hAnsi="Calisto MT"/>
          <w:sz w:val="22"/>
          <w:szCs w:val="22"/>
        </w:rPr>
      </w:pPr>
      <w:r w:rsidRPr="00A37CE5">
        <w:rPr>
          <w:rFonts w:ascii="Calisto MT" w:hAnsi="Calisto MT"/>
          <w:sz w:val="22"/>
          <w:szCs w:val="22"/>
        </w:rPr>
        <w:t>Sehr geehrte Damen und Herren,</w:t>
      </w:r>
    </w:p>
    <w:p w:rsidR="00900519" w:rsidRPr="00900519" w:rsidRDefault="00900519" w:rsidP="0090051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hiermit kündige ich mein </w:t>
      </w:r>
      <w:r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Depot mit der N</w:t>
      </w: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ummer ____________. Bitte belasten Sie mein </w:t>
      </w:r>
      <w:r w:rsidR="008475A5"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>Verrechnungskonto</w:t>
      </w:r>
      <w:r w:rsidR="008475A5"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/Girokonto (</w:t>
      </w:r>
      <w:r w:rsidR="008475A5" w:rsidRPr="00A37CE5">
        <w:rPr>
          <w:rFonts w:ascii="Calisto MT" w:eastAsia="Times New Roman" w:hAnsi="Calisto MT" w:cs="Times New Roman"/>
          <w:i/>
          <w:sz w:val="22"/>
          <w:szCs w:val="22"/>
          <w:lang w:eastAsia="de-DE"/>
        </w:rPr>
        <w:t>unzutreffendes streichen</w:t>
      </w:r>
      <w:r w:rsidR="008475A5"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)</w:t>
      </w:r>
      <w:r w:rsidR="008475A5"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 </w:t>
      </w:r>
      <w:r w:rsidR="008475A5"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mit der Nummer ____________</w:t>
      </w: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mit </w:t>
      </w:r>
      <w:r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eventuell bestehenden Forderungen</w:t>
      </w: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 und lösen Sie anschließend das Depot auf. Bitte löschen Sie </w:t>
      </w:r>
      <w:r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ebenfalls</w:t>
      </w: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 meine </w:t>
      </w:r>
      <w:r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bestehenden </w:t>
      </w: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>Freistellungsaufträge.</w:t>
      </w:r>
    </w:p>
    <w:p w:rsidR="00900519" w:rsidRPr="00900519" w:rsidRDefault="00900519" w:rsidP="0090051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A37CE5">
        <w:rPr>
          <w:rFonts w:ascii="Calisto MT" w:eastAsia="Times New Roman" w:hAnsi="Calisto MT" w:cs="Times New Roman"/>
          <w:i/>
          <w:iCs/>
          <w:sz w:val="22"/>
          <w:szCs w:val="22"/>
          <w:lang w:eastAsia="de-DE"/>
        </w:rPr>
        <w:t>falls zutreffend</w:t>
      </w:r>
    </w:p>
    <w:p w:rsidR="00900519" w:rsidRPr="00900519" w:rsidRDefault="00900519" w:rsidP="0090051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Im Depot befinden sich Bruchstücke von </w:t>
      </w:r>
      <w:r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Wertpapieren.</w:t>
      </w: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 </w:t>
      </w:r>
      <w:r w:rsidR="008475A5"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Bitte veräußern Sie diese Bruchstücke.</w:t>
      </w:r>
    </w:p>
    <w:p w:rsidR="008475A5" w:rsidRPr="00900519" w:rsidRDefault="008475A5" w:rsidP="008475A5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A37CE5">
        <w:rPr>
          <w:rFonts w:ascii="Calisto MT" w:eastAsia="Times New Roman" w:hAnsi="Calisto MT" w:cs="Times New Roman"/>
          <w:i/>
          <w:iCs/>
          <w:sz w:val="22"/>
          <w:szCs w:val="22"/>
          <w:lang w:eastAsia="de-DE"/>
        </w:rPr>
        <w:t>falls zutreffend</w:t>
      </w:r>
    </w:p>
    <w:p w:rsidR="00900519" w:rsidRPr="00900519" w:rsidRDefault="00900519" w:rsidP="0090051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Zusätzlich möchte ich auch mein Verrechnungskonto (IBAN: _______________________________, BIC: ____________________) </w:t>
      </w:r>
      <w:r w:rsidR="008475A5"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kündigen</w:t>
      </w: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>. Bitte überweisen Sie das Kontoguthaben auf folgendes Konto:</w:t>
      </w:r>
    </w:p>
    <w:p w:rsidR="00900519" w:rsidRPr="00900519" w:rsidRDefault="00900519" w:rsidP="0090051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A37CE5">
        <w:rPr>
          <w:rFonts w:ascii="Calisto MT" w:eastAsia="Times New Roman" w:hAnsi="Calisto MT" w:cs="Times New Roman"/>
          <w:i/>
          <w:iCs/>
          <w:sz w:val="22"/>
          <w:szCs w:val="22"/>
          <w:lang w:eastAsia="de-DE"/>
        </w:rPr>
        <w:t>Ihr Name</w:t>
      </w:r>
    </w:p>
    <w:p w:rsidR="00900519" w:rsidRPr="00900519" w:rsidRDefault="00900519" w:rsidP="0090051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A37CE5">
        <w:rPr>
          <w:rFonts w:ascii="Calisto MT" w:eastAsia="Times New Roman" w:hAnsi="Calisto MT" w:cs="Times New Roman"/>
          <w:i/>
          <w:iCs/>
          <w:sz w:val="22"/>
          <w:szCs w:val="22"/>
          <w:lang w:eastAsia="de-DE"/>
        </w:rPr>
        <w:t xml:space="preserve">IBAN </w:t>
      </w:r>
      <w:r w:rsidR="008475A5" w:rsidRPr="00A37CE5">
        <w:rPr>
          <w:rFonts w:ascii="Calisto MT" w:eastAsia="Times New Roman" w:hAnsi="Calisto MT" w:cs="Times New Roman"/>
          <w:i/>
          <w:iCs/>
          <w:sz w:val="22"/>
          <w:szCs w:val="22"/>
          <w:lang w:eastAsia="de-DE"/>
        </w:rPr>
        <w:t>Konto bei anderer Bank</w:t>
      </w:r>
    </w:p>
    <w:p w:rsidR="00900519" w:rsidRPr="00900519" w:rsidRDefault="00900519" w:rsidP="0090051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A37CE5">
        <w:rPr>
          <w:rFonts w:ascii="Calisto MT" w:eastAsia="Times New Roman" w:hAnsi="Calisto MT" w:cs="Times New Roman"/>
          <w:i/>
          <w:iCs/>
          <w:sz w:val="22"/>
          <w:szCs w:val="22"/>
          <w:lang w:eastAsia="de-DE"/>
        </w:rPr>
        <w:t xml:space="preserve">BIC </w:t>
      </w:r>
      <w:r w:rsidR="008475A5" w:rsidRPr="00A37CE5">
        <w:rPr>
          <w:rFonts w:ascii="Calisto MT" w:eastAsia="Times New Roman" w:hAnsi="Calisto MT" w:cs="Times New Roman"/>
          <w:i/>
          <w:iCs/>
          <w:sz w:val="22"/>
          <w:szCs w:val="22"/>
          <w:lang w:eastAsia="de-DE"/>
        </w:rPr>
        <w:t>Konto bei anderer Bank</w:t>
      </w:r>
    </w:p>
    <w:p w:rsidR="000B27E3" w:rsidRPr="00A37CE5" w:rsidRDefault="00900519" w:rsidP="008475A5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A37CE5">
        <w:rPr>
          <w:rFonts w:ascii="Calisto MT" w:eastAsia="Times New Roman" w:hAnsi="Calisto MT" w:cs="Times New Roman"/>
          <w:i/>
          <w:iCs/>
          <w:sz w:val="22"/>
          <w:szCs w:val="22"/>
          <w:lang w:eastAsia="de-DE"/>
        </w:rPr>
        <w:t>Ihre Unterschrift</w:t>
      </w:r>
    </w:p>
    <w:p w:rsidR="000B27E3" w:rsidRPr="00A37CE5" w:rsidRDefault="000B27E3">
      <w:pPr>
        <w:pStyle w:val="NamedesAbsendersbeiSignatur"/>
        <w:rPr>
          <w:rFonts w:ascii="Calisto MT" w:hAnsi="Calisto MT"/>
          <w:b w:val="0"/>
          <w:color w:val="000000" w:themeColor="text1"/>
          <w:sz w:val="22"/>
          <w:szCs w:val="22"/>
        </w:rPr>
      </w:pPr>
    </w:p>
    <w:p w:rsidR="008475A5" w:rsidRPr="00A37CE5" w:rsidRDefault="008475A5" w:rsidP="008475A5">
      <w:pPr>
        <w:pStyle w:val="Unterschrift"/>
        <w:rPr>
          <w:rFonts w:ascii="Calisto MT" w:hAnsi="Calisto MT"/>
          <w:sz w:val="22"/>
          <w:szCs w:val="22"/>
        </w:rPr>
      </w:pPr>
    </w:p>
    <w:p w:rsidR="000B27E3" w:rsidRPr="00A37CE5" w:rsidRDefault="000B27E3">
      <w:pPr>
        <w:spacing w:after="0"/>
        <w:contextualSpacing/>
        <w:rPr>
          <w:rFonts w:ascii="Calisto MT" w:hAnsi="Calisto MT"/>
          <w:smallCaps/>
          <w:sz w:val="22"/>
          <w:szCs w:val="22"/>
        </w:rPr>
      </w:pPr>
    </w:p>
    <w:p w:rsidR="000B27E3" w:rsidRPr="00A37CE5" w:rsidRDefault="000B27E3">
      <w:pPr>
        <w:rPr>
          <w:rFonts w:ascii="Calisto MT" w:hAnsi="Calisto MT"/>
          <w:sz w:val="22"/>
          <w:szCs w:val="22"/>
        </w:rPr>
      </w:pPr>
    </w:p>
    <w:sectPr w:rsidR="000B27E3" w:rsidRPr="00A37CE5" w:rsidSect="000B27E3">
      <w:headerReference w:type="even" r:id="rId13"/>
      <w:headerReference w:type="default" r:id="rId14"/>
      <w:footerReference w:type="even" r:id="rId15"/>
      <w:footerReference w:type="default" r:id="rId16"/>
      <w:pgSz w:w="11907" w:h="16839" w:code="1"/>
      <w:pgMar w:top="1418" w:right="1418" w:bottom="1418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A85" w:rsidRDefault="00BC4A85">
      <w:pPr>
        <w:spacing w:after="0" w:line="240" w:lineRule="auto"/>
      </w:pPr>
      <w:r>
        <w:separator/>
      </w:r>
    </w:p>
  </w:endnote>
  <w:endnote w:type="continuationSeparator" w:id="1">
    <w:p w:rsidR="00BC4A85" w:rsidRDefault="00BC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85" w:rsidRDefault="00BC4A85">
    <w:pPr>
      <w:pStyle w:val="Fuzeile-Links"/>
    </w:pPr>
    <w:r>
      <w:rPr>
        <w:color w:val="9FB8CD" w:themeColor="accent2"/>
      </w:rPr>
      <w:sym w:font="Wingdings 3" w:char="F07D"/>
    </w:r>
    <w:r>
      <w:t xml:space="preserve"> Seite </w:t>
    </w:r>
    <w:fldSimple w:instr=" PAGE  \* Arabic  \* MERGEFORMAT ">
      <w:r>
        <w:rPr>
          <w:noProof/>
        </w:rPr>
        <w:t>2</w:t>
      </w:r>
    </w:fldSimple>
  </w:p>
  <w:p w:rsidR="00BC4A85" w:rsidRDefault="00BC4A8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85" w:rsidRDefault="00BC4A85">
    <w:pPr>
      <w:pStyle w:val="Fuzeile-Rechts"/>
    </w:pPr>
    <w:r>
      <w:rPr>
        <w:color w:val="9FB8CD" w:themeColor="accent2"/>
      </w:rPr>
      <w:sym w:font="Wingdings 3" w:char="F07D"/>
    </w:r>
    <w:r>
      <w:t xml:space="preserve"> Seite </w:t>
    </w:r>
    <w:fldSimple w:instr=" PAGE  \* Arabic  \* MERGEFORMAT ">
      <w:r>
        <w:rPr>
          <w:noProof/>
        </w:rPr>
        <w:t>1</w:t>
      </w:r>
    </w:fldSimple>
  </w:p>
  <w:p w:rsidR="00BC4A85" w:rsidRDefault="00BC4A8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A85" w:rsidRDefault="00BC4A85">
      <w:pPr>
        <w:spacing w:after="0" w:line="240" w:lineRule="auto"/>
      </w:pPr>
      <w:r>
        <w:separator/>
      </w:r>
    </w:p>
  </w:footnote>
  <w:footnote w:type="continuationSeparator" w:id="1">
    <w:p w:rsidR="00BC4A85" w:rsidRDefault="00BC4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85" w:rsidRDefault="00BC4A85">
    <w:pPr>
      <w:pStyle w:val="Kopfzeile-Links"/>
      <w:jc w:val="righ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23187276"/>
        <w:placeholder>
          <w:docPart w:val="995FD339F73A4F14858640E43D240C3C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>
          <w:rPr>
            <w:color w:val="808080" w:themeColor="background1" w:themeShade="80"/>
          </w:rPr>
          <w:t xml:space="preserve">     </w:t>
        </w:r>
      </w:sdtContent>
    </w:sdt>
  </w:p>
  <w:p w:rsidR="00BC4A85" w:rsidRDefault="00BC4A8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85" w:rsidRDefault="00BC4A85">
    <w:pPr>
      <w:pStyle w:val="Kopfzeile-Rechts"/>
      <w:jc w:val="lef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795421564"/>
        <w:placeholder>
          <w:docPart w:val="3A0C651114D34241B2301A41CAC74BB0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>
          <w:rPr>
            <w:color w:val="808080" w:themeColor="background1" w:themeShade="80"/>
          </w:rPr>
          <w:t xml:space="preserve">     </w:t>
        </w:r>
      </w:sdtContent>
    </w:sdt>
  </w:p>
  <w:p w:rsidR="00BC4A85" w:rsidRDefault="00BC4A8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3F0C434A"/>
    <w:lvl w:ilvl="0">
      <w:start w:val="1"/>
      <w:numFmt w:val="bullet"/>
      <w:pStyle w:val="Aufzhlungszeichen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Aufzhlungszeichen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Aufzhlungszeichen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Aufzhlungszeichen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pStyle w:val="Aufzhlungszeichen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/>
  <w:attachedTemplate r:id="rId1"/>
  <w:mailMerge>
    <w:mainDocumentType w:val="formLetters"/>
    <w:linkToQuery/>
    <w:dataType w:val="odbc"/>
    <w:connectString w:val="DSN=Excel Files;DBQ=D:\Eigene\09_Webpage;DriverId=1046;MaxBufferSize=2048;PageTimeout=5;"/>
    <w:query w:val="SELECT * FROM ``"/>
    <w:activeRecord w:val="-1"/>
  </w:mailMerge>
  <w:defaultTabStop w:val="709"/>
  <w:hyphenationZone w:val="420"/>
  <w:evenAndOddHeader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75A5"/>
    <w:rsid w:val="000B27E3"/>
    <w:rsid w:val="00536310"/>
    <w:rsid w:val="00707AD8"/>
    <w:rsid w:val="008475A5"/>
    <w:rsid w:val="008A4601"/>
    <w:rsid w:val="00900519"/>
    <w:rsid w:val="00A37CE5"/>
    <w:rsid w:val="00B62AE0"/>
    <w:rsid w:val="00BC4A85"/>
    <w:rsid w:val="00E258F5"/>
    <w:rsid w:val="00E2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27E3"/>
    <w:rPr>
      <w:sz w:val="20"/>
      <w:szCs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rsid w:val="000B27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0B27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B27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27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B27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B27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B27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B27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B27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1"/>
    <w:rsid w:val="000B27E3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0B27E3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27E3"/>
    <w:rPr>
      <w:sz w:val="20"/>
    </w:rPr>
  </w:style>
  <w:style w:type="paragraph" w:styleId="KeinLeerraum">
    <w:name w:val="No Spacing"/>
    <w:basedOn w:val="Standard"/>
    <w:link w:val="KeinLeerraumZchn"/>
    <w:uiPriority w:val="99"/>
    <w:qFormat/>
    <w:rsid w:val="000B27E3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99"/>
    <w:rsid w:val="000B27E3"/>
    <w:rPr>
      <w:sz w:val="20"/>
    </w:rPr>
  </w:style>
  <w:style w:type="paragraph" w:styleId="Gruformel">
    <w:name w:val="Closing"/>
    <w:basedOn w:val="Standard"/>
    <w:link w:val="GruformelZchn"/>
    <w:uiPriority w:val="7"/>
    <w:unhideWhenUsed/>
    <w:qFormat/>
    <w:rsid w:val="000B27E3"/>
    <w:pPr>
      <w:spacing w:before="240" w:after="0"/>
      <w:ind w:right="4320"/>
    </w:pPr>
  </w:style>
  <w:style w:type="character" w:customStyle="1" w:styleId="GruformelZchn">
    <w:name w:val="Grußformel Zchn"/>
    <w:basedOn w:val="Absatz-Standardschriftart"/>
    <w:link w:val="Gruformel"/>
    <w:uiPriority w:val="7"/>
    <w:rsid w:val="000B27E3"/>
    <w:rPr>
      <w:sz w:val="20"/>
      <w:szCs w:val="20"/>
      <w:lang w:val="de-DE"/>
    </w:rPr>
  </w:style>
  <w:style w:type="paragraph" w:customStyle="1" w:styleId="Empfngeradresse">
    <w:name w:val="Empfängeradresse"/>
    <w:basedOn w:val="KeinLeerraum"/>
    <w:link w:val="Empfngeradresszeichen"/>
    <w:uiPriority w:val="5"/>
    <w:qFormat/>
    <w:rsid w:val="000B27E3"/>
    <w:pPr>
      <w:spacing w:before="200" w:after="200" w:line="276" w:lineRule="auto"/>
      <w:contextualSpacing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Anrede">
    <w:name w:val="Salutation"/>
    <w:basedOn w:val="Standard"/>
    <w:next w:val="Standard"/>
    <w:link w:val="AnredeZchn"/>
    <w:uiPriority w:val="6"/>
    <w:unhideWhenUsed/>
    <w:qFormat/>
    <w:rsid w:val="000B27E3"/>
    <w:pPr>
      <w:spacing w:before="400" w:after="320" w:line="240" w:lineRule="auto"/>
    </w:pPr>
    <w:rPr>
      <w:b/>
      <w:bCs/>
    </w:rPr>
  </w:style>
  <w:style w:type="character" w:customStyle="1" w:styleId="AnredeZchn">
    <w:name w:val="Anrede Zchn"/>
    <w:basedOn w:val="Absatz-Standardschriftart"/>
    <w:link w:val="Anrede"/>
    <w:uiPriority w:val="6"/>
    <w:rsid w:val="000B27E3"/>
    <w:rPr>
      <w:b/>
      <w:bCs/>
      <w:sz w:val="20"/>
    </w:rPr>
  </w:style>
  <w:style w:type="paragraph" w:customStyle="1" w:styleId="Absenderadresse">
    <w:name w:val="Absenderadresse"/>
    <w:basedOn w:val="KeinLeerraum"/>
    <w:link w:val="Absenderadresszeichen"/>
    <w:uiPriority w:val="3"/>
    <w:qFormat/>
    <w:rsid w:val="000B27E3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NamedesEmpfngers">
    <w:name w:val="Name des Empfängers"/>
    <w:basedOn w:val="Empfngeradresse"/>
    <w:link w:val="NamenszeichendesEmpfngers"/>
    <w:uiPriority w:val="4"/>
    <w:qFormat/>
    <w:rsid w:val="000B27E3"/>
    <w:pPr>
      <w:spacing w:before="80"/>
    </w:pPr>
    <w:rPr>
      <w:b/>
      <w:bCs/>
      <w:color w:val="525A7D" w:themeColor="accent1" w:themeShade="BF"/>
      <w:sz w:val="20"/>
      <w:szCs w:val="20"/>
    </w:rPr>
  </w:style>
  <w:style w:type="paragraph" w:customStyle="1" w:styleId="NamedesAbsenders">
    <w:name w:val="Name des Absenders"/>
    <w:basedOn w:val="Absenderadresse"/>
    <w:link w:val="NamenszeichendesAbsenders"/>
    <w:uiPriority w:val="2"/>
    <w:qFormat/>
    <w:rsid w:val="000B27E3"/>
    <w:rPr>
      <w:b/>
      <w:bCs/>
      <w:color w:val="525A7D" w:themeColor="accent1" w:themeShade="BF"/>
      <w:sz w:val="20"/>
      <w:szCs w:val="20"/>
    </w:rPr>
  </w:style>
  <w:style w:type="character" w:customStyle="1" w:styleId="Absenderadresszeichen">
    <w:name w:val="Absenderadresszeichen"/>
    <w:basedOn w:val="KeinLeerraumZchn"/>
    <w:link w:val="Absenderadresse"/>
    <w:uiPriority w:val="3"/>
    <w:rsid w:val="000B27E3"/>
    <w:rPr>
      <w:rFonts w:asciiTheme="majorHAnsi" w:eastAsiaTheme="majorEastAsia" w:hAnsiTheme="majorHAnsi" w:cstheme="majorBidi"/>
      <w:color w:val="9FB8CD" w:themeColor="accent2"/>
      <w:sz w:val="18"/>
      <w:szCs w:val="18"/>
      <w:lang w:val="de-DE"/>
    </w:rPr>
  </w:style>
  <w:style w:type="character" w:customStyle="1" w:styleId="NamenszeichendesAbsenders">
    <w:name w:val="Namenszeichen des Absenders"/>
    <w:basedOn w:val="Absenderadresszeichen"/>
    <w:link w:val="NamedesAbsenders"/>
    <w:uiPriority w:val="2"/>
    <w:rsid w:val="000B27E3"/>
    <w:rPr>
      <w:b/>
      <w:bCs/>
      <w:color w:val="525A7D" w:themeColor="accent1" w:themeShade="BF"/>
      <w:sz w:val="20"/>
      <w:szCs w:val="20"/>
    </w:rPr>
  </w:style>
  <w:style w:type="character" w:customStyle="1" w:styleId="Empfngeradresszeichen">
    <w:name w:val="Empfängeradresszeichen"/>
    <w:basedOn w:val="KeinLeerraumZchn"/>
    <w:link w:val="Empfngeradresse"/>
    <w:uiPriority w:val="5"/>
    <w:rsid w:val="000B27E3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customStyle="1" w:styleId="NamenszeichendesEmpfngers">
    <w:name w:val="Namenszeichen des Empfängers"/>
    <w:basedOn w:val="Empfngeradresszeichen"/>
    <w:link w:val="NamedesEmpfngers"/>
    <w:uiPriority w:val="4"/>
    <w:rsid w:val="000B27E3"/>
    <w:rPr>
      <w:b/>
      <w:bCs/>
      <w:color w:val="525A7D" w:themeColor="accent1" w:themeShade="BF"/>
      <w:sz w:val="20"/>
      <w:szCs w:val="20"/>
    </w:rPr>
  </w:style>
  <w:style w:type="character" w:styleId="Platzhaltertext">
    <w:name w:val="Placeholder Text"/>
    <w:basedOn w:val="Absatz-Standardschriftart"/>
    <w:uiPriority w:val="99"/>
    <w:unhideWhenUsed/>
    <w:rsid w:val="000B27E3"/>
    <w:rPr>
      <w:color w:val="808080"/>
    </w:rPr>
  </w:style>
  <w:style w:type="paragraph" w:customStyle="1" w:styleId="NamedesAbsendersbeiSignatur">
    <w:name w:val="Name des Absenders (bei Signatur)"/>
    <w:basedOn w:val="KeinLeerraum"/>
    <w:uiPriority w:val="7"/>
    <w:rsid w:val="000B27E3"/>
    <w:pPr>
      <w:pBdr>
        <w:top w:val="single" w:sz="4" w:space="1" w:color="727CA3" w:themeColor="accent1"/>
      </w:pBdr>
      <w:ind w:right="4320"/>
    </w:pPr>
    <w:rPr>
      <w:b/>
      <w:bCs/>
      <w:color w:val="727CA3" w:themeColor="accent1"/>
    </w:rPr>
  </w:style>
  <w:style w:type="paragraph" w:styleId="Unterschrift">
    <w:name w:val="Signature"/>
    <w:basedOn w:val="Standard"/>
    <w:link w:val="UnterschriftZchn"/>
    <w:uiPriority w:val="99"/>
    <w:unhideWhenUsed/>
    <w:rsid w:val="000B27E3"/>
    <w:pPr>
      <w:spacing w:after="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0B27E3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7E3"/>
    <w:rPr>
      <w:rFonts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7E3"/>
    <w:rPr>
      <w:rFonts w:hAnsi="Tahoma"/>
      <w:sz w:val="16"/>
      <w:szCs w:val="16"/>
      <w:lang w:val="de-DE"/>
    </w:rPr>
  </w:style>
  <w:style w:type="character" w:styleId="Buchtitel">
    <w:name w:val="Book Title"/>
    <w:basedOn w:val="Absatz-Standardschriftart"/>
    <w:uiPriority w:val="33"/>
    <w:qFormat/>
    <w:rsid w:val="000B27E3"/>
    <w:rPr>
      <w:rFonts w:eastAsiaTheme="minorEastAsia" w:cstheme="minorBidi"/>
      <w:bCs w:val="0"/>
      <w:i/>
      <w:iCs/>
      <w:smallCaps/>
      <w:spacing w:val="5"/>
      <w:szCs w:val="20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B27E3"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Hervorhebung">
    <w:name w:val="Emphasis"/>
    <w:uiPriority w:val="20"/>
    <w:qFormat/>
    <w:rsid w:val="000B27E3"/>
    <w:rPr>
      <w:rFonts w:eastAsiaTheme="minorEastAsia" w:cstheme="minorBidi"/>
      <w:b/>
      <w:bCs/>
      <w:i/>
      <w:iCs/>
      <w:spacing w:val="10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0B27E3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27E3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0B27E3"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B27E3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B27E3"/>
    <w:rPr>
      <w:rFonts w:asciiTheme="majorHAnsi" w:eastAsiaTheme="majorEastAsia" w:hAnsiTheme="majorHAnsi" w:cstheme="majorBidi"/>
      <w:b/>
      <w:bCs/>
      <w:color w:val="727CA3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27E3"/>
    <w:rPr>
      <w:rFonts w:asciiTheme="majorHAnsi" w:eastAsiaTheme="majorEastAsia" w:hAnsiTheme="majorHAnsi" w:cstheme="majorBidi"/>
      <w:b/>
      <w:bCs/>
      <w:i/>
      <w:iCs/>
      <w:color w:val="727CA3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B27E3"/>
    <w:rPr>
      <w:rFonts w:asciiTheme="majorHAnsi" w:eastAsiaTheme="majorEastAsia" w:hAnsiTheme="majorHAnsi" w:cstheme="majorBidi"/>
      <w:color w:val="363C53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B27E3"/>
    <w:rPr>
      <w:rFonts w:asciiTheme="majorHAnsi" w:eastAsiaTheme="majorEastAsia" w:hAnsiTheme="majorHAnsi" w:cstheme="majorBidi"/>
      <w:i/>
      <w:iCs/>
      <w:color w:val="363C5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B27E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B27E3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B27E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Hyperlink">
    <w:name w:val="Hyperlink"/>
    <w:basedOn w:val="Absatz-Standardschriftart"/>
    <w:uiPriority w:val="99"/>
    <w:semiHidden/>
    <w:unhideWhenUsed/>
    <w:rsid w:val="000B27E3"/>
    <w:rPr>
      <w:color w:val="B292CA" w:themeColor="hyperlink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0B27E3"/>
    <w:rPr>
      <w:b/>
      <w:bCs/>
      <w:i/>
      <w:iCs/>
      <w:smallCaps/>
      <w:color w:val="727CA3" w:themeColor="accen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0B27E3"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0B27E3"/>
    <w:rPr>
      <w:b/>
      <w:bCs/>
      <w:i/>
      <w:iCs/>
      <w:color w:val="727CA3" w:themeColor="accent1"/>
      <w:sz w:val="20"/>
    </w:rPr>
  </w:style>
  <w:style w:type="character" w:styleId="IntensiverVerweis">
    <w:name w:val="Intense Reference"/>
    <w:basedOn w:val="Absatz-Standardschriftart"/>
    <w:uiPriority w:val="32"/>
    <w:qFormat/>
    <w:rsid w:val="000B27E3"/>
    <w:rPr>
      <w:smallCaps/>
      <w:spacing w:val="5"/>
      <w:u w:val="single"/>
    </w:rPr>
  </w:style>
  <w:style w:type="table" w:customStyle="1" w:styleId="B2LightShadingAccent2">
    <w:name w:val="B2 Light Shading Accent 2"/>
    <w:basedOn w:val="NormaleTabelle"/>
    <w:uiPriority w:val="42"/>
    <w:rsid w:val="000B27E3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Ind w:w="0" w:type="dxa"/>
      <w:tblBorders>
        <w:top w:val="single" w:sz="8" w:space="0" w:color="9FB8CD" w:themeColor="accent2"/>
        <w:bottom w:val="single" w:sz="8" w:space="0" w:color="9FB8C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Aufzhlungszeichen">
    <w:name w:val="List Bullet"/>
    <w:basedOn w:val="Standard"/>
    <w:uiPriority w:val="36"/>
    <w:unhideWhenUsed/>
    <w:qFormat/>
    <w:rsid w:val="000B27E3"/>
    <w:pPr>
      <w:numPr>
        <w:numId w:val="11"/>
      </w:numPr>
      <w:spacing w:after="120"/>
      <w:contextualSpacing/>
    </w:pPr>
  </w:style>
  <w:style w:type="paragraph" w:styleId="Aufzhlungszeichen2">
    <w:name w:val="List Bullet 2"/>
    <w:basedOn w:val="Standard"/>
    <w:uiPriority w:val="36"/>
    <w:unhideWhenUsed/>
    <w:qFormat/>
    <w:rsid w:val="000B27E3"/>
    <w:pPr>
      <w:numPr>
        <w:numId w:val="12"/>
      </w:numPr>
      <w:spacing w:after="120"/>
      <w:contextualSpacing/>
    </w:pPr>
  </w:style>
  <w:style w:type="paragraph" w:styleId="Aufzhlungszeichen3">
    <w:name w:val="List Bullet 3"/>
    <w:basedOn w:val="Standard"/>
    <w:uiPriority w:val="36"/>
    <w:unhideWhenUsed/>
    <w:qFormat/>
    <w:rsid w:val="000B27E3"/>
    <w:pPr>
      <w:numPr>
        <w:numId w:val="13"/>
      </w:numPr>
      <w:spacing w:after="120"/>
      <w:contextualSpacing/>
    </w:pPr>
  </w:style>
  <w:style w:type="paragraph" w:styleId="Aufzhlungszeichen4">
    <w:name w:val="List Bullet 4"/>
    <w:basedOn w:val="Standard"/>
    <w:uiPriority w:val="36"/>
    <w:semiHidden/>
    <w:unhideWhenUsed/>
    <w:rsid w:val="000B27E3"/>
    <w:pPr>
      <w:numPr>
        <w:numId w:val="14"/>
      </w:numPr>
      <w:spacing w:after="120"/>
      <w:contextualSpacing/>
    </w:pPr>
  </w:style>
  <w:style w:type="paragraph" w:styleId="Aufzhlungszeichen5">
    <w:name w:val="List Bullet 5"/>
    <w:basedOn w:val="Standard"/>
    <w:uiPriority w:val="36"/>
    <w:semiHidden/>
    <w:unhideWhenUsed/>
    <w:rsid w:val="000B27E3"/>
    <w:pPr>
      <w:numPr>
        <w:numId w:val="15"/>
      </w:numPr>
      <w:spacing w:after="1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0B27E3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0B27E3"/>
    <w:rPr>
      <w:i/>
      <w:iCs/>
      <w:color w:val="000000" w:themeColor="text1"/>
      <w:sz w:val="20"/>
    </w:rPr>
  </w:style>
  <w:style w:type="character" w:styleId="Fett">
    <w:name w:val="Strong"/>
    <w:uiPriority w:val="22"/>
    <w:qFormat/>
    <w:rsid w:val="000B27E3"/>
    <w:rPr>
      <w:rFonts w:eastAsiaTheme="minorEastAsia" w:cstheme="minorBidi"/>
      <w:b/>
      <w:bCs/>
      <w:iCs w:val="0"/>
      <w:szCs w:val="20"/>
      <w:lang w:val="de-DE"/>
    </w:rPr>
  </w:style>
  <w:style w:type="paragraph" w:styleId="Untertitel">
    <w:name w:val="Subtitle"/>
    <w:basedOn w:val="Standard"/>
    <w:link w:val="UntertitelZchn"/>
    <w:uiPriority w:val="11"/>
    <w:semiHidden/>
    <w:unhideWhenUsed/>
    <w:rsid w:val="000B27E3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B27E3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0B27E3"/>
    <w:rPr>
      <w:i/>
      <w:iCs/>
    </w:rPr>
  </w:style>
  <w:style w:type="character" w:styleId="SchwacherVerweis">
    <w:name w:val="Subtle Reference"/>
    <w:basedOn w:val="Absatz-Standardschriftart"/>
    <w:uiPriority w:val="31"/>
    <w:qFormat/>
    <w:rsid w:val="000B27E3"/>
    <w:rPr>
      <w:smallCaps/>
    </w:rPr>
  </w:style>
  <w:style w:type="paragraph" w:styleId="Titel">
    <w:name w:val="Title"/>
    <w:basedOn w:val="Standard"/>
    <w:link w:val="TitelZchn"/>
    <w:uiPriority w:val="10"/>
    <w:semiHidden/>
    <w:unhideWhenUsed/>
    <w:rsid w:val="000B27E3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0B27E3"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Verzeichnis1">
    <w:name w:val="toc 1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Verzeichnis2">
    <w:name w:val="toc 2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Verzeichnis3">
    <w:name w:val="toc 3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Verzeichnis4">
    <w:name w:val="toc 4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Verzeichnis5">
    <w:name w:val="toc 5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Verzeichnis6">
    <w:name w:val="toc 6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Verzeichnis7">
    <w:name w:val="toc 7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Verzeichnis8">
    <w:name w:val="toc 8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Verzeichnis9">
    <w:name w:val="toc 9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Kopfzeile-Links">
    <w:name w:val="Kopfzeile - Links"/>
    <w:basedOn w:val="Kopfzeile"/>
    <w:uiPriority w:val="35"/>
    <w:unhideWhenUsed/>
    <w:qFormat/>
    <w:rsid w:val="000B27E3"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Fuzeile-Links">
    <w:name w:val="Fußzeile - Links"/>
    <w:basedOn w:val="Standard"/>
    <w:next w:val="Standard"/>
    <w:uiPriority w:val="35"/>
    <w:unhideWhenUsed/>
    <w:qFormat/>
    <w:rsid w:val="000B27E3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Fuzeile-Rechts">
    <w:name w:val="Fußzeile - Rechts"/>
    <w:basedOn w:val="Fuzeile"/>
    <w:uiPriority w:val="35"/>
    <w:unhideWhenUsed/>
    <w:qFormat/>
    <w:rsid w:val="000B27E3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Kopfzeile-Rechts">
    <w:name w:val="Kopfzeile - Rechts"/>
    <w:basedOn w:val="Kopfzeile"/>
    <w:uiPriority w:val="35"/>
    <w:unhideWhenUsed/>
    <w:qFormat/>
    <w:rsid w:val="000B27E3"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AdressedesAbsenders">
    <w:name w:val="Adresse des Absenders"/>
    <w:basedOn w:val="KeinLeerraum"/>
    <w:uiPriority w:val="2"/>
    <w:qFormat/>
    <w:rsid w:val="000B27E3"/>
    <w:pPr>
      <w:spacing w:before="200" w:line="276" w:lineRule="auto"/>
      <w:contextualSpacing/>
      <w:jc w:val="right"/>
    </w:pPr>
    <w:rPr>
      <w:color w:val="9FB8CD" w:themeColor="accent2"/>
      <w:sz w:val="18"/>
      <w:szCs w:val="18"/>
    </w:rPr>
  </w:style>
  <w:style w:type="paragraph" w:customStyle="1" w:styleId="NamedesEmpfngers0">
    <w:name w:val="Name des Empfängers"/>
    <w:basedOn w:val="KeinLeerraum"/>
    <w:uiPriority w:val="1"/>
    <w:qFormat/>
    <w:rsid w:val="000B27E3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paragraph" w:customStyle="1" w:styleId="Kopfzeile-ErsteSeite">
    <w:name w:val="Kopfzeile - Erste Seite"/>
    <w:basedOn w:val="Kopfzeile"/>
    <w:qFormat/>
    <w:rsid w:val="000B27E3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Datumstext">
    <w:name w:val="Datumstext"/>
    <w:basedOn w:val="Standard"/>
    <w:uiPriority w:val="35"/>
    <w:rsid w:val="000B27E3"/>
    <w:pPr>
      <w:spacing w:after="0"/>
      <w:contextualSpacing/>
    </w:pPr>
    <w:rPr>
      <w:color w:val="000000" w:themeColor="text1"/>
      <w:sz w:val="22"/>
    </w:rPr>
  </w:style>
  <w:style w:type="paragraph" w:styleId="StandardWeb">
    <w:name w:val="Normal (Web)"/>
    <w:basedOn w:val="Standard"/>
    <w:uiPriority w:val="99"/>
    <w:unhideWhenUsed/>
    <w:rsid w:val="0090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lrzxr">
    <w:name w:val="lrzxr"/>
    <w:basedOn w:val="Absatz-Standardschriftart"/>
    <w:rsid w:val="00536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konto-kredit-vergleich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konto-kredit-vergleich.de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1\Origin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5FD339F73A4F14858640E43D240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D4EBA-4A4F-46FC-A093-31C28A5597DA}"/>
      </w:docPartPr>
      <w:docPartBody>
        <w:p w:rsidR="00F267DF" w:rsidRDefault="00F267DF">
          <w:pPr>
            <w:pStyle w:val="995FD339F73A4F14858640E43D240C3C"/>
          </w:pPr>
          <w:r>
            <w:rPr>
              <w:color w:val="808080" w:themeColor="background1" w:themeShade="80"/>
            </w:rPr>
            <w:t xml:space="preserve">     </w:t>
          </w:r>
        </w:p>
      </w:docPartBody>
    </w:docPart>
    <w:docPart>
      <w:docPartPr>
        <w:name w:val="3A0C651114D34241B2301A41CAC74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63D95-2810-4996-9BE7-6BD20BF1A23C}"/>
      </w:docPartPr>
      <w:docPartBody>
        <w:p w:rsidR="00F267DF" w:rsidRDefault="00F267DF">
          <w:pPr>
            <w:pStyle w:val="3A0C651114D34241B2301A41CAC74BB0"/>
          </w:pPr>
          <w:r>
            <w:rPr>
              <w:color w:val="808080" w:themeColor="background1" w:themeShade="80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267DF"/>
    <w:rsid w:val="00F2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67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D90BA5664F8435EBB5A4F51C2C79111">
    <w:name w:val="9D90BA5664F8435EBB5A4F51C2C79111"/>
    <w:rsid w:val="00F267DF"/>
  </w:style>
  <w:style w:type="paragraph" w:customStyle="1" w:styleId="53F010D091074BA98CC89E349DE84D54">
    <w:name w:val="53F010D091074BA98CC89E349DE84D54"/>
    <w:rsid w:val="00F267DF"/>
  </w:style>
  <w:style w:type="paragraph" w:customStyle="1" w:styleId="44E9A12F16144B698A6AC91A13ABFD7A">
    <w:name w:val="44E9A12F16144B698A6AC91A13ABFD7A"/>
    <w:rsid w:val="00F267DF"/>
  </w:style>
  <w:style w:type="paragraph" w:customStyle="1" w:styleId="C230D032EBBB4D579AB4D469E2DAAE78">
    <w:name w:val="C230D032EBBB4D579AB4D469E2DAAE78"/>
    <w:rsid w:val="00F267DF"/>
  </w:style>
  <w:style w:type="paragraph" w:customStyle="1" w:styleId="90D4E39AA309499E842E1FFE3A85FCDA">
    <w:name w:val="90D4E39AA309499E842E1FFE3A85FCDA"/>
    <w:rsid w:val="00F267DF"/>
  </w:style>
  <w:style w:type="paragraph" w:customStyle="1" w:styleId="F4924C852AC84A5E995A238573537C6E">
    <w:name w:val="F4924C852AC84A5E995A238573537C6E"/>
    <w:rsid w:val="00F267DF"/>
  </w:style>
  <w:style w:type="character" w:styleId="Platzhaltertext">
    <w:name w:val="Placeholder Text"/>
    <w:basedOn w:val="Absatz-Standardschriftart"/>
    <w:uiPriority w:val="99"/>
    <w:unhideWhenUsed/>
    <w:rsid w:val="00F267DF"/>
    <w:rPr>
      <w:rFonts w:eastAsiaTheme="minorEastAsia" w:cstheme="minorBidi"/>
      <w:bCs w:val="0"/>
      <w:iCs w:val="0"/>
      <w:color w:val="808080"/>
      <w:szCs w:val="20"/>
      <w:lang w:val="de-DE"/>
    </w:rPr>
  </w:style>
  <w:style w:type="paragraph" w:customStyle="1" w:styleId="FFBE9C2C690745A4AA684D9CAA8BC60B">
    <w:name w:val="FFBE9C2C690745A4AA684D9CAA8BC60B"/>
    <w:rsid w:val="00F267DF"/>
  </w:style>
  <w:style w:type="paragraph" w:customStyle="1" w:styleId="6FA8666FD82C4651AC4E1FC656AA2E34">
    <w:name w:val="6FA8666FD82C4651AC4E1FC656AA2E34"/>
    <w:rsid w:val="00F267DF"/>
  </w:style>
  <w:style w:type="paragraph" w:customStyle="1" w:styleId="23AAAB04765F4E3194D81448DF0E64FC">
    <w:name w:val="23AAAB04765F4E3194D81448DF0E64FC"/>
    <w:rsid w:val="00F267DF"/>
  </w:style>
  <w:style w:type="paragraph" w:customStyle="1" w:styleId="846D8D630B2943DAA3746A29E909979D">
    <w:name w:val="846D8D630B2943DAA3746A29E909979D"/>
    <w:rsid w:val="00F267DF"/>
  </w:style>
  <w:style w:type="paragraph" w:customStyle="1" w:styleId="0CB2F104739948A1A76AD13BE793B5B4">
    <w:name w:val="0CB2F104739948A1A76AD13BE793B5B4"/>
    <w:rsid w:val="00F267DF"/>
  </w:style>
  <w:style w:type="paragraph" w:customStyle="1" w:styleId="0348947E430F4B67A6033F93A57EE44A">
    <w:name w:val="0348947E430F4B67A6033F93A57EE44A"/>
    <w:rsid w:val="00F267DF"/>
  </w:style>
  <w:style w:type="paragraph" w:customStyle="1" w:styleId="741D38381EF14A68AE6EC788D5305B42">
    <w:name w:val="741D38381EF14A68AE6EC788D5305B42"/>
    <w:rsid w:val="00F267DF"/>
  </w:style>
  <w:style w:type="paragraph" w:customStyle="1" w:styleId="995FD339F73A4F14858640E43D240C3C">
    <w:name w:val="995FD339F73A4F14858640E43D240C3C"/>
    <w:rsid w:val="00F267DF"/>
  </w:style>
  <w:style w:type="paragraph" w:customStyle="1" w:styleId="3A0C651114D34241B2301A41CAC74BB0">
    <w:name w:val="3A0C651114D34241B2301A41CAC74BB0"/>
    <w:rsid w:val="00F267D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322111E0-E601-405A-A8CC-A455F4987CA9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OriginLetter.Dotx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3</cp:revision>
  <dcterms:created xsi:type="dcterms:W3CDTF">2018-12-17T16:50:00Z</dcterms:created>
  <dcterms:modified xsi:type="dcterms:W3CDTF">2018-12-17T16:52:00Z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1031</vt:i4>
  </property>
  <property fmtid="{D5CDD505-2E9C-101B-9397-08002B2CF9AE}" pid="3" name="_Version">
    <vt:lpwstr>0809</vt:lpwstr>
  </property>
</Properties>
</file>