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87"/>
      </w:tblGrid>
      <w:tr w:rsidR="000B27E3" w:rsidRPr="00A37CE5" w:rsidTr="00A37CE5">
        <w:trPr>
          <w:trHeight w:val="964"/>
        </w:trPr>
        <w:tc>
          <w:tcPr>
            <w:tcW w:w="9576" w:type="dxa"/>
            <w:vAlign w:val="bottom"/>
          </w:tcPr>
          <w:p w:rsidR="000B27E3" w:rsidRPr="00A37CE5" w:rsidRDefault="00A37CE5" w:rsidP="00A37CE5">
            <w:pPr>
              <w:rPr>
                <w:rFonts w:ascii="Calisto MT" w:hAnsi="Calisto MT"/>
                <w:color w:val="808080" w:themeColor="background1" w:themeShade="80"/>
                <w:sz w:val="22"/>
                <w:szCs w:val="22"/>
              </w:rPr>
            </w:pPr>
            <w:r w:rsidRPr="00A37CE5">
              <w:rPr>
                <w:rFonts w:ascii="Calisto MT" w:hAnsi="Calisto MT"/>
                <w:color w:val="000000"/>
                <w:sz w:val="22"/>
                <w:szCs w:val="22"/>
              </w:rPr>
              <w:t>Ein Formular von:</w:t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r w:rsidR="008475A5" w:rsidRPr="00A37CE5">
              <w:rPr>
                <w:rFonts w:ascii="Calisto MT" w:hAnsi="Calisto MT"/>
                <w:noProof/>
                <w:color w:val="0000FF"/>
                <w:sz w:val="22"/>
                <w:szCs w:val="22"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Bild 1" descr="Logo Konto-Kredit-Vergleich.d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onto-Kredit-Vergleich.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475A5" w:rsidRPr="00A37CE5">
              <w:rPr>
                <w:rFonts w:ascii="Calisto MT" w:hAnsi="Calisto MT"/>
                <w:color w:val="000000"/>
                <w:sz w:val="22"/>
                <w:szCs w:val="22"/>
              </w:rPr>
              <w:br/>
            </w:r>
            <w:hyperlink r:id="rId12" w:history="1">
              <w:r w:rsidR="008475A5" w:rsidRPr="00A37CE5">
                <w:rPr>
                  <w:rFonts w:ascii="Calisto MT" w:hAnsi="Calisto MT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Konto-Kredit-Vergleich.de </w:t>
              </w:r>
            </w:hyperlink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tbl>
      <w:tblPr>
        <w:tblStyle w:val="Tabellengitternetz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593"/>
        <w:gridCol w:w="4593"/>
      </w:tblGrid>
      <w:tr w:rsidR="000B27E3" w:rsidRPr="00A37CE5">
        <w:trPr>
          <w:trHeight w:val="1800"/>
          <w:jc w:val="center"/>
        </w:trPr>
        <w:tc>
          <w:tcPr>
            <w:tcW w:w="4737" w:type="dxa"/>
            <w:tcMar>
              <w:left w:w="0" w:type="dxa"/>
              <w:right w:w="0" w:type="dxa"/>
            </w:tcMar>
            <w:vAlign w:val="bottom"/>
          </w:tcPr>
          <w:p w:rsidR="000B27E3" w:rsidRPr="00A37CE5" w:rsidRDefault="000B27E3" w:rsidP="00BC4A85">
            <w:pPr>
              <w:jc w:val="right"/>
              <w:rPr>
                <w:rFonts w:ascii="Calisto MT" w:hAnsi="Calisto MT"/>
                <w:sz w:val="22"/>
                <w:szCs w:val="22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4"/>
              <w:gridCol w:w="4359"/>
            </w:tblGrid>
            <w:tr w:rsidR="000B27E3" w:rsidRPr="00A37CE5">
              <w:trPr>
                <w:trHeight w:val="1080"/>
              </w:trPr>
              <w:tc>
                <w:tcPr>
                  <w:tcW w:w="238" w:type="dxa"/>
                </w:tcPr>
                <w:p w:rsidR="000B27E3" w:rsidRPr="00A37CE5" w:rsidRDefault="000B27E3" w:rsidP="00BC4A85">
                  <w:pPr>
                    <w:pStyle w:val="Empfngeradresse"/>
                    <w:jc w:val="right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  <w:tc>
                <w:tcPr>
                  <w:tcW w:w="4484" w:type="dxa"/>
                </w:tcPr>
                <w:p w:rsidR="000B27E3" w:rsidRPr="00A37CE5" w:rsidRDefault="000B27E3" w:rsidP="00BC4A85">
                  <w:pPr>
                    <w:jc w:val="right"/>
                    <w:rPr>
                      <w:rFonts w:ascii="Calisto MT" w:hAnsi="Calisto MT"/>
                      <w:sz w:val="22"/>
                      <w:szCs w:val="22"/>
                    </w:rPr>
                  </w:pPr>
                </w:p>
              </w:tc>
            </w:tr>
            <w:tr w:rsidR="000B27E3" w:rsidRPr="00A37CE5">
              <w:tc>
                <w:tcPr>
                  <w:tcW w:w="238" w:type="dxa"/>
                </w:tcPr>
                <w:p w:rsidR="000B27E3" w:rsidRPr="00A37CE5" w:rsidRDefault="008A4601" w:rsidP="00BC4A85">
                  <w:pPr>
                    <w:pStyle w:val="KeinLeerraum"/>
                    <w:jc w:val="right"/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</w:pPr>
                  <w:r w:rsidRPr="00A37CE5">
                    <w:rPr>
                      <w:rFonts w:ascii="Calisto MT" w:hAnsi="Calisto MT"/>
                      <w:color w:val="9FB8CD" w:themeColor="accent2"/>
                      <w:sz w:val="22"/>
                      <w:szCs w:val="22"/>
                    </w:rPr>
                    <w:sym w:font="Wingdings 3" w:char="F07D"/>
                  </w:r>
                </w:p>
              </w:tc>
              <w:tc>
                <w:tcPr>
                  <w:tcW w:w="4484" w:type="dxa"/>
                </w:tcPr>
                <w:p w:rsidR="000B27E3" w:rsidRPr="000B0A78" w:rsidRDefault="000B0A78" w:rsidP="000B0A78">
                  <w:pPr>
                    <w:pStyle w:val="bodytext"/>
                  </w:pPr>
                  <w:proofErr w:type="spellStart"/>
                  <w:r>
                    <w:t>FinTech</w:t>
                  </w:r>
                  <w:proofErr w:type="spellEnd"/>
                  <w:r>
                    <w:t xml:space="preserve"> Group Bank AG</w:t>
                  </w:r>
                  <w:r>
                    <w:br/>
                    <w:t>Rotfeder-Ring 7</w:t>
                  </w:r>
                  <w:r>
                    <w:br/>
                    <w:t xml:space="preserve">60327 Frankfurt am Main </w:t>
                  </w:r>
                </w:p>
              </w:tc>
            </w:tr>
          </w:tbl>
          <w:p w:rsidR="000B27E3" w:rsidRPr="00A37CE5" w:rsidRDefault="000B27E3" w:rsidP="00BC4A85">
            <w:pPr>
              <w:pStyle w:val="Empfngeradresse"/>
              <w:jc w:val="right"/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4738" w:type="dxa"/>
          </w:tcPr>
          <w:p w:rsidR="000B27E3" w:rsidRPr="00A37CE5" w:rsidRDefault="000B0A78" w:rsidP="00536310">
            <w:pPr>
              <w:pStyle w:val="StandardWeb"/>
              <w:spacing w:before="0" w:beforeAutospacing="0" w:after="0" w:afterAutospacing="0"/>
              <w:jc w:val="right"/>
              <w:rPr>
                <w:rFonts w:ascii="Calisto MT" w:hAnsi="Calisto MT"/>
                <w:sz w:val="22"/>
                <w:szCs w:val="22"/>
              </w:rPr>
            </w:pPr>
            <w:r>
              <w:t>Deine Adresse</w:t>
            </w:r>
          </w:p>
        </w:tc>
      </w:tr>
    </w:tbl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p w:rsidR="00900519" w:rsidRPr="00A37CE5" w:rsidRDefault="00900519" w:rsidP="00900519">
      <w:pPr>
        <w:pStyle w:val="StandardWeb"/>
        <w:rPr>
          <w:rFonts w:ascii="Calisto MT" w:hAnsi="Calisto MT"/>
          <w:sz w:val="22"/>
          <w:szCs w:val="22"/>
        </w:rPr>
      </w:pPr>
      <w:r w:rsidRPr="00A37CE5">
        <w:rPr>
          <w:rFonts w:ascii="Calisto MT" w:hAnsi="Calisto MT"/>
          <w:sz w:val="22"/>
          <w:szCs w:val="22"/>
        </w:rPr>
        <w:t>Sehr geehrte Damen und Herren,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hiermit kündige ich mein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Depot mit der 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ummer ____________. Bitte belasten Sie mein 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Verrechnungskonto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/Girokonto (</w:t>
      </w:r>
      <w:r w:rsidR="008475A5" w:rsidRPr="00A37CE5">
        <w:rPr>
          <w:rFonts w:ascii="Calisto MT" w:eastAsia="Times New Roman" w:hAnsi="Calisto MT" w:cs="Times New Roman"/>
          <w:i/>
          <w:sz w:val="22"/>
          <w:szCs w:val="22"/>
          <w:lang w:eastAsia="de-DE"/>
        </w:rPr>
        <w:t>unzutreffendes streichen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)</w:t>
      </w:r>
      <w:r w:rsidR="008475A5"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mit der Nummer ____________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mit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eventuell bestehenden Forderungen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und lösen Sie anschließend das Depot auf. Bitte löschen Sie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ebenfalls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meine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bestehenden 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Freistellungsaufträge.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Im Depot befinden sich Bruchstücke von </w:t>
      </w:r>
      <w:r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Wertpapieren.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Bitte veräußern Sie diese Bruchstücke.</w:t>
      </w:r>
    </w:p>
    <w:p w:rsidR="008475A5" w:rsidRPr="00900519" w:rsidRDefault="008475A5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falls zutreffend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 xml:space="preserve">Zusätzlich möchte ich auch mein Verrechnungskonto (IBAN: _______________________________, BIC: ____________________) </w:t>
      </w:r>
      <w:r w:rsidR="008475A5" w:rsidRPr="00A37CE5">
        <w:rPr>
          <w:rFonts w:ascii="Calisto MT" w:eastAsia="Times New Roman" w:hAnsi="Calisto MT" w:cs="Times New Roman"/>
          <w:sz w:val="22"/>
          <w:szCs w:val="22"/>
          <w:lang w:eastAsia="de-DE"/>
        </w:rPr>
        <w:t>kündigen</w:t>
      </w:r>
      <w:r w:rsidRPr="00900519">
        <w:rPr>
          <w:rFonts w:ascii="Calisto MT" w:eastAsia="Times New Roman" w:hAnsi="Calisto MT" w:cs="Times New Roman"/>
          <w:sz w:val="22"/>
          <w:szCs w:val="22"/>
          <w:lang w:eastAsia="de-DE"/>
        </w:rPr>
        <w:t>. Bitte überweisen Sie das Kontoguthaben auf folgendes Konto: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 Name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IBAN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900519" w:rsidRPr="00900519" w:rsidRDefault="00900519" w:rsidP="00900519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 xml:space="preserve">BIC </w:t>
      </w:r>
      <w:r w:rsidR="008475A5"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Konto bei anderer Bank</w:t>
      </w:r>
    </w:p>
    <w:p w:rsidR="000B27E3" w:rsidRPr="00A37CE5" w:rsidRDefault="00900519" w:rsidP="008475A5">
      <w:pPr>
        <w:spacing w:before="100" w:beforeAutospacing="1" w:after="100" w:afterAutospacing="1" w:line="240" w:lineRule="auto"/>
        <w:rPr>
          <w:rFonts w:ascii="Calisto MT" w:eastAsia="Times New Roman" w:hAnsi="Calisto MT" w:cs="Times New Roman"/>
          <w:sz w:val="22"/>
          <w:szCs w:val="22"/>
          <w:lang w:eastAsia="de-DE"/>
        </w:rPr>
      </w:pPr>
      <w:r w:rsidRPr="00A37CE5">
        <w:rPr>
          <w:rFonts w:ascii="Calisto MT" w:eastAsia="Times New Roman" w:hAnsi="Calisto MT" w:cs="Times New Roman"/>
          <w:i/>
          <w:iCs/>
          <w:sz w:val="22"/>
          <w:szCs w:val="22"/>
          <w:lang w:eastAsia="de-DE"/>
        </w:rPr>
        <w:t>Ihre Unterschrift</w:t>
      </w:r>
    </w:p>
    <w:p w:rsidR="000B27E3" w:rsidRPr="00A37CE5" w:rsidRDefault="000B27E3">
      <w:pPr>
        <w:pStyle w:val="NamedesAbsendersbeiSignatur"/>
        <w:rPr>
          <w:rFonts w:ascii="Calisto MT" w:hAnsi="Calisto MT"/>
          <w:b w:val="0"/>
          <w:color w:val="000000" w:themeColor="text1"/>
          <w:sz w:val="22"/>
          <w:szCs w:val="22"/>
        </w:rPr>
      </w:pPr>
    </w:p>
    <w:p w:rsidR="008475A5" w:rsidRPr="00A37CE5" w:rsidRDefault="008475A5" w:rsidP="008475A5">
      <w:pPr>
        <w:pStyle w:val="Unterschrift"/>
        <w:rPr>
          <w:rFonts w:ascii="Calisto MT" w:hAnsi="Calisto MT"/>
          <w:sz w:val="22"/>
          <w:szCs w:val="22"/>
        </w:rPr>
      </w:pPr>
    </w:p>
    <w:p w:rsidR="000B27E3" w:rsidRPr="00A37CE5" w:rsidRDefault="000B27E3">
      <w:pPr>
        <w:spacing w:after="0"/>
        <w:contextualSpacing/>
        <w:rPr>
          <w:rFonts w:ascii="Calisto MT" w:hAnsi="Calisto MT"/>
          <w:smallCaps/>
          <w:sz w:val="22"/>
          <w:szCs w:val="22"/>
        </w:rPr>
      </w:pPr>
    </w:p>
    <w:p w:rsidR="000B27E3" w:rsidRPr="00A37CE5" w:rsidRDefault="000B27E3">
      <w:pPr>
        <w:rPr>
          <w:rFonts w:ascii="Calisto MT" w:hAnsi="Calisto MT"/>
          <w:sz w:val="22"/>
          <w:szCs w:val="22"/>
        </w:rPr>
      </w:pPr>
    </w:p>
    <w:sectPr w:rsidR="000B27E3" w:rsidRPr="00A37CE5" w:rsidSect="000B27E3">
      <w:headerReference w:type="even" r:id="rId13"/>
      <w:headerReference w:type="default" r:id="rId14"/>
      <w:footerReference w:type="even" r:id="rId15"/>
      <w:footerReference w:type="default" r:id="rId16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85" w:rsidRDefault="00BC4A85">
      <w:pPr>
        <w:spacing w:after="0" w:line="240" w:lineRule="auto"/>
      </w:pPr>
      <w:r>
        <w:separator/>
      </w:r>
    </w:p>
  </w:endnote>
  <w:endnote w:type="continuationSeparator" w:id="1">
    <w:p w:rsidR="00BC4A85" w:rsidRDefault="00BC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Fuzeile-Link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2</w:t>
      </w:r>
    </w:fldSimple>
  </w:p>
  <w:p w:rsidR="00BC4A85" w:rsidRDefault="00BC4A8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Fuzeile-Rechts"/>
    </w:pPr>
    <w:r>
      <w:rPr>
        <w:color w:val="9FB8CD" w:themeColor="accent2"/>
      </w:rPr>
      <w:sym w:font="Wingdings 3" w:char="F07D"/>
    </w:r>
    <w:r>
      <w:t xml:space="preserve"> Seite </w:t>
    </w:r>
    <w:fldSimple w:instr=" PAGE  \* Arabic  \* MERGEFORMAT ">
      <w:r>
        <w:rPr>
          <w:noProof/>
        </w:rPr>
        <w:t>1</w:t>
      </w:r>
    </w:fldSimple>
  </w:p>
  <w:p w:rsidR="00BC4A85" w:rsidRDefault="00BC4A8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85" w:rsidRDefault="00BC4A85">
      <w:pPr>
        <w:spacing w:after="0" w:line="240" w:lineRule="auto"/>
      </w:pPr>
      <w:r>
        <w:separator/>
      </w:r>
    </w:p>
  </w:footnote>
  <w:footnote w:type="continuationSeparator" w:id="1">
    <w:p w:rsidR="00BC4A85" w:rsidRDefault="00BC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Kopfzeile-Links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placeholder>
          <w:docPart w:val="995FD339F73A4F14858640E43D240C3C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C4A85" w:rsidRDefault="00BC4A8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85" w:rsidRDefault="00BC4A85">
    <w:pPr>
      <w:pStyle w:val="Kopfzeile-Rechts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placeholder>
          <w:docPart w:val="3A0C651114D34241B2301A41CAC74BB0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BC4A85" w:rsidRDefault="00BC4A8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Aufzhlungszeichen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Aufzhlungszeichen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Aufzhlungszeichen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Aufzhlungszeichen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ufzhlungszeichen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mailMerge>
    <w:mainDocumentType w:val="formLetters"/>
    <w:linkToQuery/>
    <w:dataType w:val="odbc"/>
    <w:connectString w:val="DSN=Excel Files;DBQ=D:\Eigene\09_Webpage;DriverId=1046;MaxBufferSize=2048;PageTimeout=5;"/>
    <w:query w:val="SELECT * FROM ``"/>
    <w:activeRecord w:val="-1"/>
  </w:mailMerge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A5"/>
    <w:rsid w:val="000B0A78"/>
    <w:rsid w:val="000B27E3"/>
    <w:rsid w:val="003477A2"/>
    <w:rsid w:val="00536310"/>
    <w:rsid w:val="008475A5"/>
    <w:rsid w:val="008A4601"/>
    <w:rsid w:val="00900519"/>
    <w:rsid w:val="00A37CE5"/>
    <w:rsid w:val="00BC4A85"/>
    <w:rsid w:val="00E258F5"/>
    <w:rsid w:val="00E2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7E3"/>
    <w:rPr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0B2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0B2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2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2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2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27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27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27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27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0B27E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7E3"/>
    <w:rPr>
      <w:sz w:val="20"/>
    </w:rPr>
  </w:style>
  <w:style w:type="paragraph" w:styleId="KeinLeerraum">
    <w:name w:val="No Spacing"/>
    <w:basedOn w:val="Standard"/>
    <w:link w:val="KeinLeerraumZchn"/>
    <w:uiPriority w:val="99"/>
    <w:qFormat/>
    <w:rsid w:val="000B27E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0B27E3"/>
    <w:rPr>
      <w:sz w:val="20"/>
    </w:rPr>
  </w:style>
  <w:style w:type="paragraph" w:styleId="Gruformel">
    <w:name w:val="Closing"/>
    <w:basedOn w:val="Standard"/>
    <w:link w:val="GruformelZchn"/>
    <w:uiPriority w:val="7"/>
    <w:unhideWhenUsed/>
    <w:qFormat/>
    <w:rsid w:val="000B27E3"/>
    <w:pPr>
      <w:spacing w:before="240" w:after="0"/>
      <w:ind w:right="4320"/>
    </w:pPr>
  </w:style>
  <w:style w:type="character" w:customStyle="1" w:styleId="GruformelZchn">
    <w:name w:val="Grußformel Zchn"/>
    <w:basedOn w:val="Absatz-Standardschriftart"/>
    <w:link w:val="Gruformel"/>
    <w:uiPriority w:val="7"/>
    <w:rsid w:val="000B27E3"/>
    <w:rPr>
      <w:sz w:val="20"/>
      <w:szCs w:val="20"/>
      <w:lang w:val="de-DE"/>
    </w:rPr>
  </w:style>
  <w:style w:type="paragraph" w:customStyle="1" w:styleId="Empfngeradresse">
    <w:name w:val="Empfängeradresse"/>
    <w:basedOn w:val="KeinLeerraum"/>
    <w:link w:val="Empfngeradresszeichen"/>
    <w:uiPriority w:val="5"/>
    <w:qFormat/>
    <w:rsid w:val="000B27E3"/>
    <w:pPr>
      <w:spacing w:before="200" w:after="200" w:line="276" w:lineRule="auto"/>
      <w:contextualSpacing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nrede">
    <w:name w:val="Salutation"/>
    <w:basedOn w:val="Standard"/>
    <w:next w:val="Standard"/>
    <w:link w:val="AnredeZchn"/>
    <w:uiPriority w:val="6"/>
    <w:unhideWhenUsed/>
    <w:qFormat/>
    <w:rsid w:val="000B27E3"/>
    <w:pPr>
      <w:spacing w:before="400" w:after="320" w:line="240" w:lineRule="auto"/>
    </w:pPr>
    <w:rPr>
      <w:b/>
      <w:bCs/>
    </w:rPr>
  </w:style>
  <w:style w:type="character" w:customStyle="1" w:styleId="AnredeZchn">
    <w:name w:val="Anrede Zchn"/>
    <w:basedOn w:val="Absatz-Standardschriftart"/>
    <w:link w:val="Anrede"/>
    <w:uiPriority w:val="6"/>
    <w:rsid w:val="000B27E3"/>
    <w:rPr>
      <w:b/>
      <w:bCs/>
      <w:sz w:val="20"/>
    </w:rPr>
  </w:style>
  <w:style w:type="paragraph" w:customStyle="1" w:styleId="Absenderadresse">
    <w:name w:val="Absenderadresse"/>
    <w:basedOn w:val="KeinLeerraum"/>
    <w:link w:val="Absenderadresszeichen"/>
    <w:uiPriority w:val="3"/>
    <w:qFormat/>
    <w:rsid w:val="000B27E3"/>
    <w:pPr>
      <w:spacing w:before="200" w:after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NamedesEmpfngers">
    <w:name w:val="Name des Empfängers"/>
    <w:basedOn w:val="Empfngeradresse"/>
    <w:link w:val="NamenszeichendesEmpfngers"/>
    <w:uiPriority w:val="4"/>
    <w:qFormat/>
    <w:rsid w:val="000B27E3"/>
    <w:pPr>
      <w:spacing w:before="80"/>
    </w:pPr>
    <w:rPr>
      <w:b/>
      <w:bCs/>
      <w:color w:val="525A7D" w:themeColor="accent1" w:themeShade="BF"/>
      <w:sz w:val="20"/>
      <w:szCs w:val="20"/>
    </w:rPr>
  </w:style>
  <w:style w:type="paragraph" w:customStyle="1" w:styleId="NamedesAbsenders">
    <w:name w:val="Name des Absenders"/>
    <w:basedOn w:val="Absenderadresse"/>
    <w:link w:val="NamenszeichendesAbsenders"/>
    <w:uiPriority w:val="2"/>
    <w:qFormat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Absenderadresszeichen">
    <w:name w:val="Absenderadresszeichen"/>
    <w:basedOn w:val="KeinLeerraumZchn"/>
    <w:link w:val="Absenderadresse"/>
    <w:uiPriority w:val="3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  <w:lang w:val="de-DE"/>
    </w:rPr>
  </w:style>
  <w:style w:type="character" w:customStyle="1" w:styleId="NamenszeichendesAbsenders">
    <w:name w:val="Namenszeichen des Absenders"/>
    <w:basedOn w:val="Absenderadresszeichen"/>
    <w:link w:val="NamedesAbsenders"/>
    <w:uiPriority w:val="2"/>
    <w:rsid w:val="000B27E3"/>
    <w:rPr>
      <w:b/>
      <w:bCs/>
      <w:color w:val="525A7D" w:themeColor="accent1" w:themeShade="BF"/>
      <w:sz w:val="20"/>
      <w:szCs w:val="20"/>
    </w:rPr>
  </w:style>
  <w:style w:type="character" w:customStyle="1" w:styleId="Empfngeradresszeichen">
    <w:name w:val="Empfängeradresszeichen"/>
    <w:basedOn w:val="KeinLeerraumZchn"/>
    <w:link w:val="Empfngeradresse"/>
    <w:uiPriority w:val="5"/>
    <w:rsid w:val="000B27E3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NamenszeichendesEmpfngers">
    <w:name w:val="Namenszeichen des Empfängers"/>
    <w:basedOn w:val="Empfngeradresszeichen"/>
    <w:link w:val="NamedesEmpfngers"/>
    <w:uiPriority w:val="4"/>
    <w:rsid w:val="000B27E3"/>
    <w:rPr>
      <w:b/>
      <w:bCs/>
      <w:color w:val="525A7D" w:themeColor="accent1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0B27E3"/>
    <w:rPr>
      <w:color w:val="808080"/>
    </w:rPr>
  </w:style>
  <w:style w:type="paragraph" w:customStyle="1" w:styleId="NamedesAbsendersbeiSignatur">
    <w:name w:val="Name des Absenders (bei Signatur)"/>
    <w:basedOn w:val="KeinLeerraum"/>
    <w:uiPriority w:val="7"/>
    <w:rsid w:val="000B27E3"/>
    <w:pPr>
      <w:pBdr>
        <w:top w:val="single" w:sz="4" w:space="1" w:color="727CA3" w:themeColor="accent1"/>
      </w:pBdr>
      <w:ind w:right="4320"/>
    </w:pPr>
    <w:rPr>
      <w:b/>
      <w:bCs/>
      <w:color w:val="727CA3" w:themeColor="accent1"/>
    </w:rPr>
  </w:style>
  <w:style w:type="paragraph" w:styleId="Unterschrift">
    <w:name w:val="Signature"/>
    <w:basedOn w:val="Standard"/>
    <w:link w:val="UnterschriftZchn"/>
    <w:uiPriority w:val="99"/>
    <w:unhideWhenUsed/>
    <w:rsid w:val="000B27E3"/>
    <w:pPr>
      <w:spacing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0B27E3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7E3"/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7E3"/>
    <w:rPr>
      <w:rFonts w:hAnsi="Tahoma"/>
      <w:sz w:val="16"/>
      <w:szCs w:val="16"/>
      <w:lang w:val="de-DE"/>
    </w:rPr>
  </w:style>
  <w:style w:type="character" w:styleId="Buchtitel">
    <w:name w:val="Book Title"/>
    <w:basedOn w:val="Absatz-Standardschriftart"/>
    <w:uiPriority w:val="33"/>
    <w:qFormat/>
    <w:rsid w:val="000B27E3"/>
    <w:rPr>
      <w:rFonts w:eastAsiaTheme="minorEastAsia" w:cstheme="minorBidi"/>
      <w:bCs w:val="0"/>
      <w:i/>
      <w:iCs/>
      <w:smallCaps/>
      <w:spacing w:val="5"/>
      <w:szCs w:val="20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B27E3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Hervorhebung">
    <w:name w:val="Emphasis"/>
    <w:uiPriority w:val="20"/>
    <w:qFormat/>
    <w:rsid w:val="000B27E3"/>
    <w:rPr>
      <w:rFonts w:eastAsiaTheme="minorEastAsia" w:cstheme="minorBidi"/>
      <w:b/>
      <w:bCs/>
      <w:i/>
      <w:iCs/>
      <w:spacing w:val="1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B27E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7E3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B27E3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27E3"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27E3"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B27E3"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B27E3"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27E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B27E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0B27E3"/>
    <w:rPr>
      <w:color w:val="B292CA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0B27E3"/>
    <w:rPr>
      <w:b/>
      <w:bCs/>
      <w:i/>
      <w:iCs/>
      <w:smallCaps/>
      <w:color w:val="727CA3" w:themeColor="accen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B27E3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B27E3"/>
    <w:rPr>
      <w:b/>
      <w:bCs/>
      <w:i/>
      <w:iCs/>
      <w:color w:val="727CA3" w:themeColor="accent1"/>
      <w:sz w:val="20"/>
    </w:rPr>
  </w:style>
  <w:style w:type="character" w:styleId="IntensiverVerweis">
    <w:name w:val="Intense Reference"/>
    <w:basedOn w:val="Absatz-Standardschriftart"/>
    <w:uiPriority w:val="32"/>
    <w:qFormat/>
    <w:rsid w:val="000B27E3"/>
    <w:rPr>
      <w:smallCaps/>
      <w:spacing w:val="5"/>
      <w:u w:val="single"/>
    </w:rPr>
  </w:style>
  <w:style w:type="table" w:customStyle="1" w:styleId="B2LightShadingAccent2">
    <w:name w:val="B2 Light Shading Accent 2"/>
    <w:basedOn w:val="NormaleTabelle"/>
    <w:uiPriority w:val="42"/>
    <w:rsid w:val="000B27E3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Aufzhlungszeichen">
    <w:name w:val="List Bullet"/>
    <w:basedOn w:val="Standard"/>
    <w:uiPriority w:val="36"/>
    <w:unhideWhenUsed/>
    <w:qFormat/>
    <w:rsid w:val="000B27E3"/>
    <w:pPr>
      <w:numPr>
        <w:numId w:val="11"/>
      </w:numPr>
      <w:spacing w:after="120"/>
      <w:contextualSpacing/>
    </w:pPr>
  </w:style>
  <w:style w:type="paragraph" w:styleId="Aufzhlungszeichen2">
    <w:name w:val="List Bullet 2"/>
    <w:basedOn w:val="Standard"/>
    <w:uiPriority w:val="36"/>
    <w:unhideWhenUsed/>
    <w:qFormat/>
    <w:rsid w:val="000B27E3"/>
    <w:pPr>
      <w:numPr>
        <w:numId w:val="12"/>
      </w:numPr>
      <w:spacing w:after="120"/>
      <w:contextualSpacing/>
    </w:pPr>
  </w:style>
  <w:style w:type="paragraph" w:styleId="Aufzhlungszeichen3">
    <w:name w:val="List Bullet 3"/>
    <w:basedOn w:val="Standard"/>
    <w:uiPriority w:val="36"/>
    <w:unhideWhenUsed/>
    <w:qFormat/>
    <w:rsid w:val="000B27E3"/>
    <w:pPr>
      <w:numPr>
        <w:numId w:val="13"/>
      </w:numPr>
      <w:spacing w:after="120"/>
      <w:contextualSpacing/>
    </w:pPr>
  </w:style>
  <w:style w:type="paragraph" w:styleId="Aufzhlungszeichen4">
    <w:name w:val="List Bullet 4"/>
    <w:basedOn w:val="Standard"/>
    <w:uiPriority w:val="36"/>
    <w:semiHidden/>
    <w:unhideWhenUsed/>
    <w:rsid w:val="000B27E3"/>
    <w:pPr>
      <w:numPr>
        <w:numId w:val="14"/>
      </w:numPr>
      <w:spacing w:after="120"/>
      <w:contextualSpacing/>
    </w:pPr>
  </w:style>
  <w:style w:type="paragraph" w:styleId="Aufzhlungszeichen5">
    <w:name w:val="List Bullet 5"/>
    <w:basedOn w:val="Standard"/>
    <w:uiPriority w:val="36"/>
    <w:semiHidden/>
    <w:unhideWhenUsed/>
    <w:rsid w:val="000B27E3"/>
    <w:pPr>
      <w:numPr>
        <w:numId w:val="15"/>
      </w:numPr>
      <w:spacing w:after="1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B27E3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B27E3"/>
    <w:rPr>
      <w:i/>
      <w:iCs/>
      <w:color w:val="000000" w:themeColor="text1"/>
      <w:sz w:val="20"/>
    </w:rPr>
  </w:style>
  <w:style w:type="character" w:styleId="Fett">
    <w:name w:val="Strong"/>
    <w:uiPriority w:val="22"/>
    <w:qFormat/>
    <w:rsid w:val="000B27E3"/>
    <w:rPr>
      <w:rFonts w:eastAsiaTheme="minorEastAsia" w:cstheme="minorBidi"/>
      <w:b/>
      <w:bCs/>
      <w:iCs w:val="0"/>
      <w:szCs w:val="20"/>
      <w:lang w:val="de-DE"/>
    </w:rPr>
  </w:style>
  <w:style w:type="paragraph" w:styleId="Untertitel">
    <w:name w:val="Subtitle"/>
    <w:basedOn w:val="Standard"/>
    <w:link w:val="UntertitelZchn"/>
    <w:uiPriority w:val="11"/>
    <w:semiHidden/>
    <w:unhideWhenUsed/>
    <w:rsid w:val="000B27E3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B27E3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B27E3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0B27E3"/>
    <w:rPr>
      <w:smallCaps/>
    </w:rPr>
  </w:style>
  <w:style w:type="paragraph" w:styleId="Titel">
    <w:name w:val="Title"/>
    <w:basedOn w:val="Standard"/>
    <w:link w:val="TitelZchn"/>
    <w:uiPriority w:val="10"/>
    <w:semiHidden/>
    <w:unhideWhenUsed/>
    <w:rsid w:val="000B27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B27E3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0B27E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Kopfzeile-Links">
    <w:name w:val="Kopfzeile - Links"/>
    <w:basedOn w:val="Kopfzeile"/>
    <w:uiPriority w:val="35"/>
    <w:unhideWhenUsed/>
    <w:qFormat/>
    <w:rsid w:val="000B27E3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uzeile-Links">
    <w:name w:val="Fußzeile - Links"/>
    <w:basedOn w:val="Standard"/>
    <w:next w:val="Standard"/>
    <w:uiPriority w:val="35"/>
    <w:unhideWhenUsed/>
    <w:qFormat/>
    <w:rsid w:val="000B27E3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Fuzeile-Rechts">
    <w:name w:val="Fußzeile - Rechts"/>
    <w:basedOn w:val="Fuzeile"/>
    <w:uiPriority w:val="35"/>
    <w:unhideWhenUsed/>
    <w:qFormat/>
    <w:rsid w:val="000B27E3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Kopfzeile-Rechts">
    <w:name w:val="Kopfzeile - Rechts"/>
    <w:basedOn w:val="Kopfzeile"/>
    <w:uiPriority w:val="35"/>
    <w:unhideWhenUsed/>
    <w:qFormat/>
    <w:rsid w:val="000B27E3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dressedesAbsenders">
    <w:name w:val="Adresse des Absenders"/>
    <w:basedOn w:val="KeinLeerraum"/>
    <w:uiPriority w:val="2"/>
    <w:qFormat/>
    <w:rsid w:val="000B27E3"/>
    <w:pPr>
      <w:spacing w:before="200" w:line="276" w:lineRule="auto"/>
      <w:contextualSpacing/>
      <w:jc w:val="right"/>
    </w:pPr>
    <w:rPr>
      <w:color w:val="9FB8CD" w:themeColor="accent2"/>
      <w:sz w:val="18"/>
      <w:szCs w:val="18"/>
    </w:rPr>
  </w:style>
  <w:style w:type="paragraph" w:customStyle="1" w:styleId="NamedesEmpfngers0">
    <w:name w:val="Name des Empfängers"/>
    <w:basedOn w:val="KeinLeerraum"/>
    <w:uiPriority w:val="1"/>
    <w:qFormat/>
    <w:rsid w:val="000B27E3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Kopfzeile-ErsteSeite">
    <w:name w:val="Kopfzeile - Erste Seite"/>
    <w:basedOn w:val="Kopfzeile"/>
    <w:qFormat/>
    <w:rsid w:val="000B27E3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Datumstext">
    <w:name w:val="Datumstext"/>
    <w:basedOn w:val="Standard"/>
    <w:uiPriority w:val="35"/>
    <w:rsid w:val="000B27E3"/>
    <w:pPr>
      <w:spacing w:after="0"/>
      <w:contextualSpacing/>
    </w:pPr>
    <w:rPr>
      <w:color w:val="000000" w:themeColor="text1"/>
      <w:sz w:val="22"/>
    </w:rPr>
  </w:style>
  <w:style w:type="paragraph" w:styleId="StandardWeb">
    <w:name w:val="Normal (Web)"/>
    <w:basedOn w:val="Standard"/>
    <w:uiPriority w:val="99"/>
    <w:unhideWhenUsed/>
    <w:rsid w:val="009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536310"/>
  </w:style>
  <w:style w:type="paragraph" w:customStyle="1" w:styleId="bodytext">
    <w:name w:val="bodytext"/>
    <w:basedOn w:val="Standard"/>
    <w:rsid w:val="000B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nto-kredit-vergleich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onto-kredit-vergleich.d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gi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5FD339F73A4F14858640E43D2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4EBA-4A4F-46FC-A093-31C28A5597DA}"/>
      </w:docPartPr>
      <w:docPartBody>
        <w:p w:rsidR="007B38C5" w:rsidRDefault="007B38C5">
          <w:pPr>
            <w:pStyle w:val="995FD339F73A4F14858640E43D240C3C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3A0C651114D34241B2301A41CAC74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63D95-2810-4996-9BE7-6BD20BF1A23C}"/>
      </w:docPartPr>
      <w:docPartBody>
        <w:p w:rsidR="007B38C5" w:rsidRDefault="007B38C5">
          <w:pPr>
            <w:pStyle w:val="3A0C651114D34241B2301A41CAC74BB0"/>
          </w:pPr>
          <w:r>
            <w:rPr>
              <w:color w:val="808080" w:themeColor="background1" w:themeShade="8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B38C5"/>
    <w:rsid w:val="007B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8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D90BA5664F8435EBB5A4F51C2C79111">
    <w:name w:val="9D90BA5664F8435EBB5A4F51C2C79111"/>
    <w:rsid w:val="007B38C5"/>
  </w:style>
  <w:style w:type="paragraph" w:customStyle="1" w:styleId="53F010D091074BA98CC89E349DE84D54">
    <w:name w:val="53F010D091074BA98CC89E349DE84D54"/>
    <w:rsid w:val="007B38C5"/>
  </w:style>
  <w:style w:type="paragraph" w:customStyle="1" w:styleId="44E9A12F16144B698A6AC91A13ABFD7A">
    <w:name w:val="44E9A12F16144B698A6AC91A13ABFD7A"/>
    <w:rsid w:val="007B38C5"/>
  </w:style>
  <w:style w:type="paragraph" w:customStyle="1" w:styleId="C230D032EBBB4D579AB4D469E2DAAE78">
    <w:name w:val="C230D032EBBB4D579AB4D469E2DAAE78"/>
    <w:rsid w:val="007B38C5"/>
  </w:style>
  <w:style w:type="paragraph" w:customStyle="1" w:styleId="90D4E39AA309499E842E1FFE3A85FCDA">
    <w:name w:val="90D4E39AA309499E842E1FFE3A85FCDA"/>
    <w:rsid w:val="007B38C5"/>
  </w:style>
  <w:style w:type="paragraph" w:customStyle="1" w:styleId="F4924C852AC84A5E995A238573537C6E">
    <w:name w:val="F4924C852AC84A5E995A238573537C6E"/>
    <w:rsid w:val="007B38C5"/>
  </w:style>
  <w:style w:type="character" w:styleId="Platzhaltertext">
    <w:name w:val="Placeholder Text"/>
    <w:basedOn w:val="Absatz-Standardschriftart"/>
    <w:uiPriority w:val="99"/>
    <w:unhideWhenUsed/>
    <w:rsid w:val="007B38C5"/>
    <w:rPr>
      <w:rFonts w:eastAsiaTheme="minorEastAsia" w:cstheme="minorBidi"/>
      <w:bCs w:val="0"/>
      <w:iCs w:val="0"/>
      <w:color w:val="808080"/>
      <w:szCs w:val="20"/>
      <w:lang w:val="de-DE"/>
    </w:rPr>
  </w:style>
  <w:style w:type="paragraph" w:customStyle="1" w:styleId="FFBE9C2C690745A4AA684D9CAA8BC60B">
    <w:name w:val="FFBE9C2C690745A4AA684D9CAA8BC60B"/>
    <w:rsid w:val="007B38C5"/>
  </w:style>
  <w:style w:type="paragraph" w:customStyle="1" w:styleId="6FA8666FD82C4651AC4E1FC656AA2E34">
    <w:name w:val="6FA8666FD82C4651AC4E1FC656AA2E34"/>
    <w:rsid w:val="007B38C5"/>
  </w:style>
  <w:style w:type="paragraph" w:customStyle="1" w:styleId="23AAAB04765F4E3194D81448DF0E64FC">
    <w:name w:val="23AAAB04765F4E3194D81448DF0E64FC"/>
    <w:rsid w:val="007B38C5"/>
  </w:style>
  <w:style w:type="paragraph" w:customStyle="1" w:styleId="846D8D630B2943DAA3746A29E909979D">
    <w:name w:val="846D8D630B2943DAA3746A29E909979D"/>
    <w:rsid w:val="007B38C5"/>
  </w:style>
  <w:style w:type="paragraph" w:customStyle="1" w:styleId="0CB2F104739948A1A76AD13BE793B5B4">
    <w:name w:val="0CB2F104739948A1A76AD13BE793B5B4"/>
    <w:rsid w:val="007B38C5"/>
  </w:style>
  <w:style w:type="paragraph" w:customStyle="1" w:styleId="0348947E430F4B67A6033F93A57EE44A">
    <w:name w:val="0348947E430F4B67A6033F93A57EE44A"/>
    <w:rsid w:val="007B38C5"/>
  </w:style>
  <w:style w:type="paragraph" w:customStyle="1" w:styleId="741D38381EF14A68AE6EC788D5305B42">
    <w:name w:val="741D38381EF14A68AE6EC788D5305B42"/>
    <w:rsid w:val="007B38C5"/>
  </w:style>
  <w:style w:type="paragraph" w:customStyle="1" w:styleId="995FD339F73A4F14858640E43D240C3C">
    <w:name w:val="995FD339F73A4F14858640E43D240C3C"/>
    <w:rsid w:val="007B38C5"/>
  </w:style>
  <w:style w:type="paragraph" w:customStyle="1" w:styleId="3A0C651114D34241B2301A41CAC74BB0">
    <w:name w:val="3A0C651114D34241B2301A41CAC74BB0"/>
    <w:rsid w:val="007B38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2018-12-17T16:51:00Z</dcterms:created>
  <dcterms:modified xsi:type="dcterms:W3CDTF">2018-12-17T16:51:00Z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