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87"/>
      </w:tblGrid>
      <w:tr w:rsidR="000B27E3" w:rsidRPr="00A37CE5" w:rsidTr="00A37CE5">
        <w:trPr>
          <w:trHeight w:val="964"/>
        </w:trPr>
        <w:tc>
          <w:tcPr>
            <w:tcW w:w="9576" w:type="dxa"/>
            <w:vAlign w:val="bottom"/>
          </w:tcPr>
          <w:p w:rsidR="000B27E3" w:rsidRPr="00A37CE5" w:rsidRDefault="00A37CE5" w:rsidP="00A37CE5">
            <w:pPr>
              <w:rPr>
                <w:rFonts w:ascii="Calisto MT" w:hAnsi="Calisto MT"/>
                <w:color w:val="808080" w:themeColor="background1" w:themeShade="80"/>
                <w:sz w:val="22"/>
                <w:szCs w:val="22"/>
              </w:rPr>
            </w:pPr>
            <w:r w:rsidRPr="00A37CE5">
              <w:rPr>
                <w:rFonts w:ascii="Calisto MT" w:hAnsi="Calisto MT"/>
                <w:color w:val="000000"/>
                <w:sz w:val="22"/>
                <w:szCs w:val="22"/>
              </w:rPr>
              <w:t>Ein Formular von:</w:t>
            </w:r>
            <w:r w:rsidR="008475A5" w:rsidRPr="00A37CE5">
              <w:rPr>
                <w:rFonts w:ascii="Calisto MT" w:hAnsi="Calisto MT"/>
                <w:color w:val="000000"/>
                <w:sz w:val="22"/>
                <w:szCs w:val="22"/>
              </w:rPr>
              <w:br/>
            </w:r>
            <w:r w:rsidR="008475A5" w:rsidRPr="00A37CE5">
              <w:rPr>
                <w:rFonts w:ascii="Calisto MT" w:hAnsi="Calisto MT"/>
                <w:noProof/>
                <w:color w:val="0000FF"/>
                <w:sz w:val="22"/>
                <w:szCs w:val="22"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Bild 1" descr="Logo Konto-Kredit-Vergleich.d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onto-Kredit-Vergleich.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5A5" w:rsidRPr="00A37CE5">
              <w:rPr>
                <w:rFonts w:ascii="Calisto MT" w:hAnsi="Calisto MT"/>
                <w:color w:val="000000"/>
                <w:sz w:val="22"/>
                <w:szCs w:val="22"/>
              </w:rPr>
              <w:br/>
            </w:r>
            <w:hyperlink r:id="rId12" w:history="1">
              <w:r w:rsidR="008475A5" w:rsidRPr="00A37CE5">
                <w:rPr>
                  <w:rFonts w:ascii="Calisto MT" w:hAnsi="Calisto MT"/>
                  <w:b/>
                  <w:bCs/>
                  <w:color w:val="0000FF"/>
                  <w:sz w:val="22"/>
                  <w:szCs w:val="22"/>
                  <w:u w:val="single"/>
                </w:rPr>
                <w:t xml:space="preserve">Konto-Kredit-Vergleich.de </w:t>
              </w:r>
            </w:hyperlink>
          </w:p>
        </w:tc>
      </w:tr>
    </w:tbl>
    <w:p w:rsidR="000B27E3" w:rsidRPr="00A37CE5" w:rsidRDefault="000B27E3">
      <w:pPr>
        <w:rPr>
          <w:rFonts w:ascii="Calisto MT" w:hAnsi="Calisto MT"/>
          <w:sz w:val="22"/>
          <w:szCs w:val="22"/>
        </w:rPr>
      </w:pPr>
    </w:p>
    <w:tbl>
      <w:tblPr>
        <w:tblStyle w:val="Tabellengitternetz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4603"/>
        <w:gridCol w:w="4583"/>
      </w:tblGrid>
      <w:tr w:rsidR="000B27E3" w:rsidRPr="00A37CE5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0B27E3" w:rsidRPr="00A37CE5" w:rsidRDefault="000B27E3">
            <w:pPr>
              <w:rPr>
                <w:rFonts w:ascii="Calisto MT" w:hAnsi="Calisto MT"/>
                <w:sz w:val="22"/>
                <w:szCs w:val="22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369"/>
            </w:tblGrid>
            <w:tr w:rsidR="000B27E3" w:rsidRPr="00A37CE5">
              <w:trPr>
                <w:trHeight w:val="1080"/>
              </w:trPr>
              <w:tc>
                <w:tcPr>
                  <w:tcW w:w="238" w:type="dxa"/>
                </w:tcPr>
                <w:p w:rsidR="000B27E3" w:rsidRPr="00A37CE5" w:rsidRDefault="000B27E3">
                  <w:pPr>
                    <w:pStyle w:val="Empfngeradresse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</w:tc>
              <w:tc>
                <w:tcPr>
                  <w:tcW w:w="4484" w:type="dxa"/>
                </w:tcPr>
                <w:p w:rsidR="000B27E3" w:rsidRPr="00A37CE5" w:rsidRDefault="000B27E3">
                  <w:pPr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</w:tc>
            </w:tr>
            <w:tr w:rsidR="000B27E3" w:rsidRPr="00A37CE5">
              <w:tc>
                <w:tcPr>
                  <w:tcW w:w="238" w:type="dxa"/>
                </w:tcPr>
                <w:p w:rsidR="000B27E3" w:rsidRPr="00A37CE5" w:rsidRDefault="008A4601">
                  <w:pPr>
                    <w:pStyle w:val="KeinLeerraum"/>
                    <w:rPr>
                      <w:rFonts w:ascii="Calisto MT" w:hAnsi="Calisto MT"/>
                      <w:color w:val="9FB8CD" w:themeColor="accent2"/>
                      <w:sz w:val="22"/>
                      <w:szCs w:val="22"/>
                    </w:rPr>
                  </w:pPr>
                  <w:r w:rsidRPr="00A37CE5">
                    <w:rPr>
                      <w:rFonts w:ascii="Calisto MT" w:hAnsi="Calisto MT"/>
                      <w:color w:val="9FB8CD" w:themeColor="accent2"/>
                      <w:sz w:val="22"/>
                      <w:szCs w:val="22"/>
                    </w:rPr>
                    <w:sym w:font="Wingdings 3" w:char="F07D"/>
                  </w:r>
                </w:p>
              </w:tc>
              <w:tc>
                <w:tcPr>
                  <w:tcW w:w="4484" w:type="dxa"/>
                </w:tcPr>
                <w:p w:rsidR="00FD5294" w:rsidRPr="00E26590" w:rsidRDefault="00FD5294" w:rsidP="00FD5294">
                  <w:pPr>
                    <w:rPr>
                      <w:rFonts w:ascii="Calisto MT" w:eastAsia="Times New Roman" w:hAnsi="Calisto MT" w:cs="Times New Roman"/>
                      <w:sz w:val="22"/>
                      <w:szCs w:val="22"/>
                      <w:lang w:eastAsia="de-DE"/>
                    </w:rPr>
                  </w:pPr>
                  <w:r w:rsidRPr="00E26590">
                    <w:rPr>
                      <w:rFonts w:ascii="Calisto MT" w:eastAsia="Times New Roman" w:hAnsi="Calisto MT" w:cs="Times New Roman"/>
                      <w:sz w:val="22"/>
                      <w:szCs w:val="22"/>
                      <w:lang w:eastAsia="de-DE"/>
                    </w:rPr>
                    <w:t>BNP Paribas S.A. Niederlassung Deutschland</w:t>
                  </w:r>
                  <w:r w:rsidRPr="00E26590">
                    <w:rPr>
                      <w:rFonts w:ascii="Calisto MT" w:eastAsia="Times New Roman" w:hAnsi="Calisto MT" w:cs="Times New Roman"/>
                      <w:sz w:val="22"/>
                      <w:szCs w:val="22"/>
                      <w:lang w:eastAsia="de-DE"/>
                    </w:rPr>
                    <w:br/>
                    <w:t>Bahnhofstraße 55</w:t>
                  </w:r>
                  <w:r w:rsidRPr="00E26590">
                    <w:rPr>
                      <w:rFonts w:ascii="Calisto MT" w:eastAsia="Times New Roman" w:hAnsi="Calisto MT" w:cs="Times New Roman"/>
                      <w:sz w:val="22"/>
                      <w:szCs w:val="22"/>
                      <w:lang w:eastAsia="de-DE"/>
                    </w:rPr>
                    <w:br/>
                    <w:t>90402 Nürnberg</w:t>
                  </w:r>
                </w:p>
                <w:p w:rsidR="000B27E3" w:rsidRPr="00A37CE5" w:rsidRDefault="000B27E3" w:rsidP="00900519">
                  <w:pPr>
                    <w:pStyle w:val="Empfngeradresse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</w:tc>
            </w:tr>
          </w:tbl>
          <w:p w:rsidR="000B27E3" w:rsidRPr="00A37CE5" w:rsidRDefault="000B27E3">
            <w:pPr>
              <w:pStyle w:val="Empfngeradresse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4738" w:type="dxa"/>
          </w:tcPr>
          <w:p w:rsidR="00E26590" w:rsidRPr="00E26590" w:rsidRDefault="00FD5294" w:rsidP="00E26590">
            <w:pPr>
              <w:jc w:val="right"/>
              <w:rPr>
                <w:rFonts w:ascii="Calisto MT" w:eastAsia="Times New Roman" w:hAnsi="Calisto MT" w:cs="Times New Roman"/>
                <w:sz w:val="22"/>
                <w:szCs w:val="22"/>
                <w:lang w:eastAsia="de-DE"/>
              </w:rPr>
            </w:pPr>
            <w:r>
              <w:rPr>
                <w:rFonts w:ascii="Calisto MT" w:eastAsia="Times New Roman" w:hAnsi="Calisto MT" w:cs="Times New Roman"/>
                <w:sz w:val="22"/>
                <w:szCs w:val="22"/>
                <w:lang w:eastAsia="de-DE"/>
              </w:rPr>
              <w:t>Deine Adresse</w:t>
            </w:r>
          </w:p>
          <w:p w:rsidR="000B27E3" w:rsidRPr="00A37CE5" w:rsidRDefault="000B27E3">
            <w:pPr>
              <w:pStyle w:val="Absenderadresse"/>
              <w:rPr>
                <w:rFonts w:ascii="Calisto MT" w:hAnsi="Calisto MT"/>
                <w:sz w:val="22"/>
                <w:szCs w:val="22"/>
              </w:rPr>
            </w:pPr>
          </w:p>
        </w:tc>
      </w:tr>
    </w:tbl>
    <w:p w:rsidR="000B27E3" w:rsidRPr="00A37CE5" w:rsidRDefault="000B27E3">
      <w:pPr>
        <w:rPr>
          <w:rFonts w:ascii="Calisto MT" w:hAnsi="Calisto MT"/>
          <w:sz w:val="22"/>
          <w:szCs w:val="22"/>
        </w:rPr>
      </w:pPr>
    </w:p>
    <w:p w:rsidR="00900519" w:rsidRPr="00A37CE5" w:rsidRDefault="00900519" w:rsidP="00900519">
      <w:pPr>
        <w:pStyle w:val="StandardWeb"/>
        <w:rPr>
          <w:rFonts w:ascii="Calisto MT" w:hAnsi="Calisto MT"/>
          <w:sz w:val="22"/>
          <w:szCs w:val="22"/>
        </w:rPr>
      </w:pPr>
      <w:r w:rsidRPr="00A37CE5">
        <w:rPr>
          <w:rFonts w:ascii="Calisto MT" w:hAnsi="Calisto MT"/>
          <w:sz w:val="22"/>
          <w:szCs w:val="22"/>
        </w:rPr>
        <w:t>Sehr geehrte Damen und Herren,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hiermit kündige ich mein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Depot mit der N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ummer ____________. Bitte belasten Sie mein </w:t>
      </w:r>
      <w:r w:rsidR="008475A5"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>Verrechnungskonto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/Girokonto (</w:t>
      </w:r>
      <w:r w:rsidR="008475A5" w:rsidRPr="00A37CE5">
        <w:rPr>
          <w:rFonts w:ascii="Calisto MT" w:eastAsia="Times New Roman" w:hAnsi="Calisto MT" w:cs="Times New Roman"/>
          <w:i/>
          <w:sz w:val="22"/>
          <w:szCs w:val="22"/>
          <w:lang w:eastAsia="de-DE"/>
        </w:rPr>
        <w:t>unzutreffendes streichen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)</w:t>
      </w:r>
      <w:r w:rsidR="008475A5"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mit der Nummer ____________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mit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eventuell bestehenden Forderungen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und lösen Sie anschließend das Depot auf. Bitte löschen Sie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ebenfalls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meine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bestehenden 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>Freistellungsaufträge.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falls zutreffend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Im Depot befinden sich Bruchstücke von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Wertpapieren.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Bitte veräußern Sie diese Bruchstücke.</w:t>
      </w:r>
    </w:p>
    <w:p w:rsidR="008475A5" w:rsidRPr="00900519" w:rsidRDefault="008475A5" w:rsidP="008475A5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falls zutreffend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Zusätzlich möchte ich auch mein Verrechnungskonto (IBAN: _______________________________, BIC: ____________________) 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kündigen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>. Bitte überweisen Sie das Kontoguthaben auf folgendes Konto: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Ihr Name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 xml:space="preserve">IBAN </w:t>
      </w:r>
      <w:r w:rsidR="008475A5"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Konto bei anderer Bank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 xml:space="preserve">BIC </w:t>
      </w:r>
      <w:r w:rsidR="008475A5"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Konto bei anderer Bank</w:t>
      </w:r>
    </w:p>
    <w:p w:rsidR="000B27E3" w:rsidRPr="00A37CE5" w:rsidRDefault="00900519" w:rsidP="008475A5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Ihre Unterschrift</w:t>
      </w:r>
    </w:p>
    <w:p w:rsidR="000B27E3" w:rsidRPr="00A37CE5" w:rsidRDefault="000B27E3">
      <w:pPr>
        <w:pStyle w:val="NamedesAbsendersbeiSignatur"/>
        <w:rPr>
          <w:rFonts w:ascii="Calisto MT" w:hAnsi="Calisto MT"/>
          <w:b w:val="0"/>
          <w:color w:val="000000" w:themeColor="text1"/>
          <w:sz w:val="22"/>
          <w:szCs w:val="22"/>
        </w:rPr>
      </w:pPr>
    </w:p>
    <w:p w:rsidR="008475A5" w:rsidRPr="00A37CE5" w:rsidRDefault="008475A5" w:rsidP="008475A5">
      <w:pPr>
        <w:pStyle w:val="Unterschrift"/>
        <w:rPr>
          <w:rFonts w:ascii="Calisto MT" w:hAnsi="Calisto MT"/>
          <w:sz w:val="22"/>
          <w:szCs w:val="22"/>
        </w:rPr>
      </w:pPr>
    </w:p>
    <w:p w:rsidR="000B27E3" w:rsidRPr="00A37CE5" w:rsidRDefault="000B27E3">
      <w:pPr>
        <w:spacing w:after="0"/>
        <w:contextualSpacing/>
        <w:rPr>
          <w:rFonts w:ascii="Calisto MT" w:hAnsi="Calisto MT"/>
          <w:smallCaps/>
          <w:sz w:val="22"/>
          <w:szCs w:val="22"/>
        </w:rPr>
      </w:pPr>
    </w:p>
    <w:p w:rsidR="000B27E3" w:rsidRPr="00A37CE5" w:rsidRDefault="000B27E3">
      <w:pPr>
        <w:rPr>
          <w:rFonts w:ascii="Calisto MT" w:hAnsi="Calisto MT"/>
          <w:sz w:val="22"/>
          <w:szCs w:val="22"/>
        </w:rPr>
      </w:pPr>
    </w:p>
    <w:sectPr w:rsidR="000B27E3" w:rsidRPr="00A37CE5" w:rsidSect="000B27E3">
      <w:headerReference w:type="even" r:id="rId13"/>
      <w:headerReference w:type="default" r:id="rId14"/>
      <w:footerReference w:type="even" r:id="rId15"/>
      <w:footerReference w:type="default" r:id="rId16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01" w:rsidRDefault="008A4601">
      <w:pPr>
        <w:spacing w:after="0" w:line="240" w:lineRule="auto"/>
      </w:pPr>
      <w:r>
        <w:separator/>
      </w:r>
    </w:p>
  </w:endnote>
  <w:endnote w:type="continuationSeparator" w:id="1">
    <w:p w:rsidR="008A4601" w:rsidRDefault="008A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01" w:rsidRDefault="008A4601">
    <w:pPr>
      <w:pStyle w:val="Fuzeile-Links"/>
    </w:pPr>
    <w:r>
      <w:rPr>
        <w:color w:val="9FB8CD" w:themeColor="accent2"/>
      </w:rPr>
      <w:sym w:font="Wingdings 3" w:char="F07D"/>
    </w:r>
    <w:r>
      <w:t xml:space="preserve"> Seite </w:t>
    </w:r>
    <w:fldSimple w:instr=" PAGE  \* Arabic  \* MERGEFORMAT ">
      <w:r w:rsidR="00E26590">
        <w:rPr>
          <w:noProof/>
        </w:rPr>
        <w:t>2</w:t>
      </w:r>
    </w:fldSimple>
  </w:p>
  <w:p w:rsidR="008A4601" w:rsidRDefault="008A460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01" w:rsidRDefault="008A4601">
    <w:pPr>
      <w:pStyle w:val="Fuzeile-Rechts"/>
    </w:pPr>
    <w:r>
      <w:rPr>
        <w:color w:val="9FB8CD" w:themeColor="accent2"/>
      </w:rPr>
      <w:sym w:font="Wingdings 3" w:char="F07D"/>
    </w:r>
    <w:r>
      <w:t xml:space="preserve"> Seite </w:t>
    </w:r>
    <w:fldSimple w:instr=" PAGE  \* Arabic  \* MERGEFORMAT ">
      <w:r>
        <w:rPr>
          <w:noProof/>
        </w:rPr>
        <w:t>1</w:t>
      </w:r>
    </w:fldSimple>
  </w:p>
  <w:p w:rsidR="008A4601" w:rsidRDefault="008A460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01" w:rsidRDefault="008A4601">
      <w:pPr>
        <w:spacing w:after="0" w:line="240" w:lineRule="auto"/>
      </w:pPr>
      <w:r>
        <w:separator/>
      </w:r>
    </w:p>
  </w:footnote>
  <w:footnote w:type="continuationSeparator" w:id="1">
    <w:p w:rsidR="008A4601" w:rsidRDefault="008A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01" w:rsidRDefault="008A4601">
    <w:pPr>
      <w:pStyle w:val="Kopfzeile-Links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995FD339F73A4F14858640E43D240C3C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8A4601" w:rsidRDefault="008A460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01" w:rsidRDefault="008A4601">
    <w:pPr>
      <w:pStyle w:val="Kopfzeile-Rechts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3A0C651114D34241B2301A41CAC74BB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8A4601" w:rsidRDefault="008A460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Aufzhlungszeichen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Aufzhlungszeichen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Aufzhlungszeichen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Aufzhlungszeichen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ufzhlungszeichen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attachedTemplate r:id="rId1"/>
  <w:mailMerge>
    <w:mainDocumentType w:val="formLetters"/>
    <w:linkToQuery/>
    <w:dataType w:val="odbc"/>
    <w:connectString w:val="DSN=Excel Files;DBQ=D:\Eigene\09_Webpage;DriverId=1046;MaxBufferSize=2048;PageTimeout=5;"/>
    <w:query w:val="SELECT * FROM ``"/>
    <w:activeRecord w:val="-1"/>
  </w:mailMerge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5A5"/>
    <w:rsid w:val="000B27E3"/>
    <w:rsid w:val="008475A5"/>
    <w:rsid w:val="008A4601"/>
    <w:rsid w:val="00900519"/>
    <w:rsid w:val="00A37CE5"/>
    <w:rsid w:val="00E26590"/>
    <w:rsid w:val="00F32693"/>
    <w:rsid w:val="00FD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7E3"/>
    <w:rPr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0B2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0B2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2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2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2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27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27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27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27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1"/>
    <w:rsid w:val="000B27E3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0B27E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7E3"/>
    <w:rPr>
      <w:sz w:val="20"/>
    </w:rPr>
  </w:style>
  <w:style w:type="paragraph" w:styleId="KeinLeerraum">
    <w:name w:val="No Spacing"/>
    <w:basedOn w:val="Standard"/>
    <w:link w:val="KeinLeerraumZchn"/>
    <w:uiPriority w:val="99"/>
    <w:qFormat/>
    <w:rsid w:val="000B27E3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0B27E3"/>
    <w:rPr>
      <w:sz w:val="20"/>
    </w:rPr>
  </w:style>
  <w:style w:type="paragraph" w:styleId="Gruformel">
    <w:name w:val="Closing"/>
    <w:basedOn w:val="Standard"/>
    <w:link w:val="GruformelZchn"/>
    <w:uiPriority w:val="7"/>
    <w:unhideWhenUsed/>
    <w:qFormat/>
    <w:rsid w:val="000B27E3"/>
    <w:pPr>
      <w:spacing w:before="240" w:after="0"/>
      <w:ind w:right="4320"/>
    </w:pPr>
  </w:style>
  <w:style w:type="character" w:customStyle="1" w:styleId="GruformelZchn">
    <w:name w:val="Grußformel Zchn"/>
    <w:basedOn w:val="Absatz-Standardschriftart"/>
    <w:link w:val="Gruformel"/>
    <w:uiPriority w:val="7"/>
    <w:rsid w:val="000B27E3"/>
    <w:rPr>
      <w:sz w:val="20"/>
      <w:szCs w:val="20"/>
      <w:lang w:val="de-DE"/>
    </w:rPr>
  </w:style>
  <w:style w:type="paragraph" w:customStyle="1" w:styleId="Empfngeradresse">
    <w:name w:val="Empfängeradresse"/>
    <w:basedOn w:val="KeinLeerraum"/>
    <w:link w:val="Empfngeradresszeichen"/>
    <w:uiPriority w:val="5"/>
    <w:qFormat/>
    <w:rsid w:val="000B27E3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Anrede">
    <w:name w:val="Salutation"/>
    <w:basedOn w:val="Standard"/>
    <w:next w:val="Standard"/>
    <w:link w:val="AnredeZchn"/>
    <w:uiPriority w:val="6"/>
    <w:unhideWhenUsed/>
    <w:qFormat/>
    <w:rsid w:val="000B27E3"/>
    <w:pPr>
      <w:spacing w:before="400" w:after="320" w:line="240" w:lineRule="auto"/>
    </w:pPr>
    <w:rPr>
      <w:b/>
      <w:bCs/>
    </w:rPr>
  </w:style>
  <w:style w:type="character" w:customStyle="1" w:styleId="AnredeZchn">
    <w:name w:val="Anrede Zchn"/>
    <w:basedOn w:val="Absatz-Standardschriftart"/>
    <w:link w:val="Anrede"/>
    <w:uiPriority w:val="6"/>
    <w:rsid w:val="000B27E3"/>
    <w:rPr>
      <w:b/>
      <w:bCs/>
      <w:sz w:val="20"/>
    </w:rPr>
  </w:style>
  <w:style w:type="paragraph" w:customStyle="1" w:styleId="Absenderadresse">
    <w:name w:val="Absenderadresse"/>
    <w:basedOn w:val="KeinLeerraum"/>
    <w:link w:val="Absenderadresszeichen"/>
    <w:uiPriority w:val="3"/>
    <w:qFormat/>
    <w:rsid w:val="000B27E3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NamedesEmpfngers">
    <w:name w:val="Name des Empfängers"/>
    <w:basedOn w:val="Empfngeradresse"/>
    <w:link w:val="NamenszeichendesEmpfngers"/>
    <w:uiPriority w:val="4"/>
    <w:qFormat/>
    <w:rsid w:val="000B27E3"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NamedesAbsenders">
    <w:name w:val="Name des Absenders"/>
    <w:basedOn w:val="Absenderadresse"/>
    <w:link w:val="NamenszeichendesAbsenders"/>
    <w:uiPriority w:val="2"/>
    <w:qFormat/>
    <w:rsid w:val="000B27E3"/>
    <w:rPr>
      <w:b/>
      <w:bCs/>
      <w:color w:val="525A7D" w:themeColor="accent1" w:themeShade="BF"/>
      <w:sz w:val="20"/>
      <w:szCs w:val="20"/>
    </w:rPr>
  </w:style>
  <w:style w:type="character" w:customStyle="1" w:styleId="Absenderadresszeichen">
    <w:name w:val="Absenderadresszeichen"/>
    <w:basedOn w:val="KeinLeerraumZchn"/>
    <w:link w:val="Absenderadresse"/>
    <w:uiPriority w:val="3"/>
    <w:rsid w:val="000B27E3"/>
    <w:rPr>
      <w:rFonts w:asciiTheme="majorHAnsi" w:eastAsiaTheme="majorEastAsia" w:hAnsiTheme="majorHAnsi" w:cstheme="majorBidi"/>
      <w:color w:val="9FB8CD" w:themeColor="accent2"/>
      <w:sz w:val="18"/>
      <w:szCs w:val="18"/>
      <w:lang w:val="de-DE"/>
    </w:rPr>
  </w:style>
  <w:style w:type="character" w:customStyle="1" w:styleId="NamenszeichendesAbsenders">
    <w:name w:val="Namenszeichen des Absenders"/>
    <w:basedOn w:val="Absenderadresszeichen"/>
    <w:link w:val="NamedesAbsenders"/>
    <w:uiPriority w:val="2"/>
    <w:rsid w:val="000B27E3"/>
    <w:rPr>
      <w:b/>
      <w:bCs/>
      <w:color w:val="525A7D" w:themeColor="accent1" w:themeShade="BF"/>
      <w:sz w:val="20"/>
      <w:szCs w:val="20"/>
    </w:rPr>
  </w:style>
  <w:style w:type="character" w:customStyle="1" w:styleId="Empfngeradresszeichen">
    <w:name w:val="Empfängeradresszeichen"/>
    <w:basedOn w:val="KeinLeerraumZchn"/>
    <w:link w:val="Empfngeradresse"/>
    <w:uiPriority w:val="5"/>
    <w:rsid w:val="000B27E3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NamenszeichendesEmpfngers">
    <w:name w:val="Namenszeichen des Empfängers"/>
    <w:basedOn w:val="Empfngeradresszeichen"/>
    <w:link w:val="NamedesEmpfngers"/>
    <w:uiPriority w:val="4"/>
    <w:rsid w:val="000B27E3"/>
    <w:rPr>
      <w:b/>
      <w:bCs/>
      <w:color w:val="525A7D" w:themeColor="accent1" w:themeShade="BF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sid w:val="000B27E3"/>
    <w:rPr>
      <w:color w:val="808080"/>
    </w:rPr>
  </w:style>
  <w:style w:type="paragraph" w:customStyle="1" w:styleId="NamedesAbsendersbeiSignatur">
    <w:name w:val="Name des Absenders (bei Signatur)"/>
    <w:basedOn w:val="KeinLeerraum"/>
    <w:uiPriority w:val="7"/>
    <w:rsid w:val="000B27E3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Unterschrift">
    <w:name w:val="Signature"/>
    <w:basedOn w:val="Standard"/>
    <w:link w:val="UnterschriftZchn"/>
    <w:uiPriority w:val="99"/>
    <w:unhideWhenUsed/>
    <w:rsid w:val="000B27E3"/>
    <w:pPr>
      <w:spacing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0B27E3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7E3"/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7E3"/>
    <w:rPr>
      <w:rFonts w:hAnsi="Tahoma"/>
      <w:sz w:val="16"/>
      <w:szCs w:val="16"/>
      <w:lang w:val="de-DE"/>
    </w:rPr>
  </w:style>
  <w:style w:type="character" w:styleId="Buchtitel">
    <w:name w:val="Book Title"/>
    <w:basedOn w:val="Absatz-Standardschriftart"/>
    <w:uiPriority w:val="33"/>
    <w:qFormat/>
    <w:rsid w:val="000B27E3"/>
    <w:rPr>
      <w:rFonts w:eastAsiaTheme="minorEastAsia" w:cstheme="minorBidi"/>
      <w:bCs w:val="0"/>
      <w:i/>
      <w:iCs/>
      <w:smallCaps/>
      <w:spacing w:val="5"/>
      <w:szCs w:val="20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B27E3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Hervorhebung">
    <w:name w:val="Emphasis"/>
    <w:uiPriority w:val="20"/>
    <w:qFormat/>
    <w:rsid w:val="000B27E3"/>
    <w:rPr>
      <w:rFonts w:eastAsiaTheme="minorEastAsia" w:cstheme="minorBidi"/>
      <w:b/>
      <w:bCs/>
      <w:i/>
      <w:iCs/>
      <w:spacing w:val="1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B27E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27E3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0B27E3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27E3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27E3"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27E3"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27E3"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27E3"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27E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27E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27E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0B27E3"/>
    <w:rPr>
      <w:color w:val="B292CA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0B27E3"/>
    <w:rPr>
      <w:b/>
      <w:bCs/>
      <w:i/>
      <w:iCs/>
      <w:smallCaps/>
      <w:color w:val="727CA3" w:themeColor="accen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B27E3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B27E3"/>
    <w:rPr>
      <w:b/>
      <w:bCs/>
      <w:i/>
      <w:iCs/>
      <w:color w:val="727CA3" w:themeColor="accent1"/>
      <w:sz w:val="20"/>
    </w:rPr>
  </w:style>
  <w:style w:type="character" w:styleId="IntensiverVerweis">
    <w:name w:val="Intense Reference"/>
    <w:basedOn w:val="Absatz-Standardschriftart"/>
    <w:uiPriority w:val="32"/>
    <w:qFormat/>
    <w:rsid w:val="000B27E3"/>
    <w:rPr>
      <w:smallCaps/>
      <w:spacing w:val="5"/>
      <w:u w:val="single"/>
    </w:rPr>
  </w:style>
  <w:style w:type="table" w:customStyle="1" w:styleId="B2LightShadingAccent2">
    <w:name w:val="B2 Light Shading Accent 2"/>
    <w:basedOn w:val="NormaleTabelle"/>
    <w:uiPriority w:val="42"/>
    <w:rsid w:val="000B27E3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Aufzhlungszeichen">
    <w:name w:val="List Bullet"/>
    <w:basedOn w:val="Standard"/>
    <w:uiPriority w:val="36"/>
    <w:unhideWhenUsed/>
    <w:qFormat/>
    <w:rsid w:val="000B27E3"/>
    <w:pPr>
      <w:numPr>
        <w:numId w:val="11"/>
      </w:numPr>
      <w:spacing w:after="120"/>
      <w:contextualSpacing/>
    </w:pPr>
  </w:style>
  <w:style w:type="paragraph" w:styleId="Aufzhlungszeichen2">
    <w:name w:val="List Bullet 2"/>
    <w:basedOn w:val="Standard"/>
    <w:uiPriority w:val="36"/>
    <w:unhideWhenUsed/>
    <w:qFormat/>
    <w:rsid w:val="000B27E3"/>
    <w:pPr>
      <w:numPr>
        <w:numId w:val="12"/>
      </w:numPr>
      <w:spacing w:after="120"/>
      <w:contextualSpacing/>
    </w:pPr>
  </w:style>
  <w:style w:type="paragraph" w:styleId="Aufzhlungszeichen3">
    <w:name w:val="List Bullet 3"/>
    <w:basedOn w:val="Standard"/>
    <w:uiPriority w:val="36"/>
    <w:unhideWhenUsed/>
    <w:qFormat/>
    <w:rsid w:val="000B27E3"/>
    <w:pPr>
      <w:numPr>
        <w:numId w:val="13"/>
      </w:numPr>
      <w:spacing w:after="120"/>
      <w:contextualSpacing/>
    </w:pPr>
  </w:style>
  <w:style w:type="paragraph" w:styleId="Aufzhlungszeichen4">
    <w:name w:val="List Bullet 4"/>
    <w:basedOn w:val="Standard"/>
    <w:uiPriority w:val="36"/>
    <w:semiHidden/>
    <w:unhideWhenUsed/>
    <w:rsid w:val="000B27E3"/>
    <w:pPr>
      <w:numPr>
        <w:numId w:val="14"/>
      </w:numPr>
      <w:spacing w:after="120"/>
      <w:contextualSpacing/>
    </w:pPr>
  </w:style>
  <w:style w:type="paragraph" w:styleId="Aufzhlungszeichen5">
    <w:name w:val="List Bullet 5"/>
    <w:basedOn w:val="Standard"/>
    <w:uiPriority w:val="36"/>
    <w:semiHidden/>
    <w:unhideWhenUsed/>
    <w:rsid w:val="000B27E3"/>
    <w:pPr>
      <w:numPr>
        <w:numId w:val="15"/>
      </w:numPr>
      <w:spacing w:after="1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B27E3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B27E3"/>
    <w:rPr>
      <w:i/>
      <w:iCs/>
      <w:color w:val="000000" w:themeColor="text1"/>
      <w:sz w:val="20"/>
    </w:rPr>
  </w:style>
  <w:style w:type="character" w:styleId="Fett">
    <w:name w:val="Strong"/>
    <w:uiPriority w:val="22"/>
    <w:qFormat/>
    <w:rsid w:val="000B27E3"/>
    <w:rPr>
      <w:rFonts w:eastAsiaTheme="minorEastAsia" w:cstheme="minorBidi"/>
      <w:b/>
      <w:bCs/>
      <w:iCs w:val="0"/>
      <w:szCs w:val="20"/>
      <w:lang w:val="de-DE"/>
    </w:rPr>
  </w:style>
  <w:style w:type="paragraph" w:styleId="Untertitel">
    <w:name w:val="Subtitle"/>
    <w:basedOn w:val="Standard"/>
    <w:link w:val="UntertitelZchn"/>
    <w:uiPriority w:val="11"/>
    <w:semiHidden/>
    <w:unhideWhenUsed/>
    <w:rsid w:val="000B27E3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B27E3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B27E3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0B27E3"/>
    <w:rPr>
      <w:smallCaps/>
    </w:rPr>
  </w:style>
  <w:style w:type="paragraph" w:styleId="Titel">
    <w:name w:val="Title"/>
    <w:basedOn w:val="Standard"/>
    <w:link w:val="TitelZchn"/>
    <w:uiPriority w:val="10"/>
    <w:semiHidden/>
    <w:unhideWhenUsed/>
    <w:rsid w:val="000B27E3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B27E3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Kopfzeile-Links">
    <w:name w:val="Kopfzeile - Links"/>
    <w:basedOn w:val="Kopfzeile"/>
    <w:uiPriority w:val="35"/>
    <w:unhideWhenUsed/>
    <w:qFormat/>
    <w:rsid w:val="000B27E3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uzeile-Links">
    <w:name w:val="Fußzeile - Links"/>
    <w:basedOn w:val="Standard"/>
    <w:next w:val="Standard"/>
    <w:uiPriority w:val="35"/>
    <w:unhideWhenUsed/>
    <w:qFormat/>
    <w:rsid w:val="000B27E3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Fuzeile-Rechts">
    <w:name w:val="Fußzeile - Rechts"/>
    <w:basedOn w:val="Fuzeile"/>
    <w:uiPriority w:val="35"/>
    <w:unhideWhenUsed/>
    <w:qFormat/>
    <w:rsid w:val="000B27E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Kopfzeile-Rechts">
    <w:name w:val="Kopfzeile - Rechts"/>
    <w:basedOn w:val="Kopfzeile"/>
    <w:uiPriority w:val="35"/>
    <w:unhideWhenUsed/>
    <w:qFormat/>
    <w:rsid w:val="000B27E3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sedesAbsenders">
    <w:name w:val="Adresse des Absenders"/>
    <w:basedOn w:val="KeinLeerraum"/>
    <w:uiPriority w:val="2"/>
    <w:qFormat/>
    <w:rsid w:val="000B27E3"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NamedesEmpfngers0">
    <w:name w:val="Name des Empfängers"/>
    <w:basedOn w:val="KeinLeerraum"/>
    <w:uiPriority w:val="1"/>
    <w:qFormat/>
    <w:rsid w:val="000B27E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Kopfzeile-ErsteSeite">
    <w:name w:val="Kopfzeile - Erste Seite"/>
    <w:basedOn w:val="Kopfzeile"/>
    <w:qFormat/>
    <w:rsid w:val="000B27E3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Datumstext">
    <w:name w:val="Datumstext"/>
    <w:basedOn w:val="Standard"/>
    <w:uiPriority w:val="35"/>
    <w:rsid w:val="000B27E3"/>
    <w:pPr>
      <w:spacing w:after="0"/>
      <w:contextualSpacing/>
    </w:pPr>
    <w:rPr>
      <w:color w:val="000000" w:themeColor="text1"/>
      <w:sz w:val="22"/>
    </w:rPr>
  </w:style>
  <w:style w:type="paragraph" w:styleId="StandardWeb">
    <w:name w:val="Normal (Web)"/>
    <w:basedOn w:val="Standard"/>
    <w:uiPriority w:val="99"/>
    <w:semiHidden/>
    <w:unhideWhenUsed/>
    <w:rsid w:val="009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onto-kredit-vergleich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konto-kredit-vergleich.d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Origi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5FD339F73A4F14858640E43D24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D4EBA-4A4F-46FC-A093-31C28A5597DA}"/>
      </w:docPartPr>
      <w:docPartBody>
        <w:p w:rsidR="00F222DA" w:rsidRDefault="00F222DA">
          <w:pPr>
            <w:pStyle w:val="995FD339F73A4F14858640E43D240C3C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3A0C651114D34241B2301A41CAC74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63D95-2810-4996-9BE7-6BD20BF1A23C}"/>
      </w:docPartPr>
      <w:docPartBody>
        <w:p w:rsidR="00F222DA" w:rsidRDefault="00F222DA">
          <w:pPr>
            <w:pStyle w:val="3A0C651114D34241B2301A41CAC74BB0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22DA"/>
    <w:rsid w:val="00F2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2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D90BA5664F8435EBB5A4F51C2C79111">
    <w:name w:val="9D90BA5664F8435EBB5A4F51C2C79111"/>
    <w:rsid w:val="00F222DA"/>
  </w:style>
  <w:style w:type="paragraph" w:customStyle="1" w:styleId="53F010D091074BA98CC89E349DE84D54">
    <w:name w:val="53F010D091074BA98CC89E349DE84D54"/>
    <w:rsid w:val="00F222DA"/>
  </w:style>
  <w:style w:type="paragraph" w:customStyle="1" w:styleId="44E9A12F16144B698A6AC91A13ABFD7A">
    <w:name w:val="44E9A12F16144B698A6AC91A13ABFD7A"/>
    <w:rsid w:val="00F222DA"/>
  </w:style>
  <w:style w:type="paragraph" w:customStyle="1" w:styleId="C230D032EBBB4D579AB4D469E2DAAE78">
    <w:name w:val="C230D032EBBB4D579AB4D469E2DAAE78"/>
    <w:rsid w:val="00F222DA"/>
  </w:style>
  <w:style w:type="paragraph" w:customStyle="1" w:styleId="90D4E39AA309499E842E1FFE3A85FCDA">
    <w:name w:val="90D4E39AA309499E842E1FFE3A85FCDA"/>
    <w:rsid w:val="00F222DA"/>
  </w:style>
  <w:style w:type="paragraph" w:customStyle="1" w:styleId="F4924C852AC84A5E995A238573537C6E">
    <w:name w:val="F4924C852AC84A5E995A238573537C6E"/>
    <w:rsid w:val="00F222DA"/>
  </w:style>
  <w:style w:type="character" w:styleId="Platzhaltertext">
    <w:name w:val="Placeholder Text"/>
    <w:basedOn w:val="Absatz-Standardschriftart"/>
    <w:uiPriority w:val="99"/>
    <w:unhideWhenUsed/>
    <w:rsid w:val="00F222DA"/>
    <w:rPr>
      <w:rFonts w:eastAsiaTheme="minorEastAsia" w:cstheme="minorBidi"/>
      <w:bCs w:val="0"/>
      <w:iCs w:val="0"/>
      <w:color w:val="808080"/>
      <w:szCs w:val="20"/>
      <w:lang w:val="de-DE"/>
    </w:rPr>
  </w:style>
  <w:style w:type="paragraph" w:customStyle="1" w:styleId="FFBE9C2C690745A4AA684D9CAA8BC60B">
    <w:name w:val="FFBE9C2C690745A4AA684D9CAA8BC60B"/>
    <w:rsid w:val="00F222DA"/>
  </w:style>
  <w:style w:type="paragraph" w:customStyle="1" w:styleId="6FA8666FD82C4651AC4E1FC656AA2E34">
    <w:name w:val="6FA8666FD82C4651AC4E1FC656AA2E34"/>
    <w:rsid w:val="00F222DA"/>
  </w:style>
  <w:style w:type="paragraph" w:customStyle="1" w:styleId="23AAAB04765F4E3194D81448DF0E64FC">
    <w:name w:val="23AAAB04765F4E3194D81448DF0E64FC"/>
    <w:rsid w:val="00F222DA"/>
  </w:style>
  <w:style w:type="paragraph" w:customStyle="1" w:styleId="846D8D630B2943DAA3746A29E909979D">
    <w:name w:val="846D8D630B2943DAA3746A29E909979D"/>
    <w:rsid w:val="00F222DA"/>
  </w:style>
  <w:style w:type="paragraph" w:customStyle="1" w:styleId="0CB2F104739948A1A76AD13BE793B5B4">
    <w:name w:val="0CB2F104739948A1A76AD13BE793B5B4"/>
    <w:rsid w:val="00F222DA"/>
  </w:style>
  <w:style w:type="paragraph" w:customStyle="1" w:styleId="0348947E430F4B67A6033F93A57EE44A">
    <w:name w:val="0348947E430F4B67A6033F93A57EE44A"/>
    <w:rsid w:val="00F222DA"/>
  </w:style>
  <w:style w:type="paragraph" w:customStyle="1" w:styleId="741D38381EF14A68AE6EC788D5305B42">
    <w:name w:val="741D38381EF14A68AE6EC788D5305B42"/>
    <w:rsid w:val="00F222DA"/>
  </w:style>
  <w:style w:type="paragraph" w:customStyle="1" w:styleId="995FD339F73A4F14858640E43D240C3C">
    <w:name w:val="995FD339F73A4F14858640E43D240C3C"/>
    <w:rsid w:val="00F222DA"/>
  </w:style>
  <w:style w:type="paragraph" w:customStyle="1" w:styleId="3A0C651114D34241B2301A41CAC74BB0">
    <w:name w:val="3A0C651114D34241B2301A41CAC74BB0"/>
    <w:rsid w:val="00F222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OriginLetter.Dotx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dcterms:created xsi:type="dcterms:W3CDTF">2018-12-17T16:43:00Z</dcterms:created>
  <dcterms:modified xsi:type="dcterms:W3CDTF">2018-12-17T16:52:00Z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1031</vt:i4>
  </property>
  <property fmtid="{D5CDD505-2E9C-101B-9397-08002B2CF9AE}" pid="3" name="_Version">
    <vt:lpwstr>0809</vt:lpwstr>
  </property>
</Properties>
</file>